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F5B5C">
              <w:rPr>
                <w:rFonts w:cs="Arial"/>
              </w:rPr>
              <w:t>27</w:t>
            </w:r>
            <w:r w:rsidR="00FF32AA">
              <w:rPr>
                <w:rFonts w:cs="Arial"/>
              </w:rPr>
              <w:t>.</w:t>
            </w:r>
            <w:r w:rsidR="00D73139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434BED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7D500B" w:rsidP="00C561BA">
      <w:pPr>
        <w:rPr>
          <w:b/>
        </w:rPr>
      </w:pPr>
      <w:r>
        <w:rPr>
          <w:b/>
        </w:rPr>
        <w:t>Erster Spaten</w:t>
      </w:r>
      <w:r w:rsidR="009F4F54">
        <w:rPr>
          <w:b/>
        </w:rPr>
        <w:t>stich: Radweg am Fürstenauer Damm</w:t>
      </w:r>
      <w:r>
        <w:rPr>
          <w:b/>
        </w:rPr>
        <w:t xml:space="preserve"> wird neu angelegt</w:t>
      </w:r>
    </w:p>
    <w:p w:rsidR="00105F42" w:rsidRDefault="00105F42" w:rsidP="00F16D97">
      <w:pPr>
        <w:rPr>
          <w:b/>
        </w:rPr>
      </w:pPr>
    </w:p>
    <w:p w:rsidR="001A34B2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D73139">
        <w:t>E-Bikes und Pedelecs werden auch im Landkreis Osnabrück immer beliebter. Dies ist ein weiterer Grund, den Aus- und Neubau von Radwegen zu forciere</w:t>
      </w:r>
      <w:r w:rsidR="001515B1">
        <w:t>n. In der Samtgemeinde Neuenkirchen</w:t>
      </w:r>
      <w:r w:rsidR="00D73139">
        <w:t xml:space="preserve"> ist nun der erste Spatenstich</w:t>
      </w:r>
      <w:r w:rsidR="00D90A3E">
        <w:t>, an dem sich Vertreter von Politik und Verwaltung beteiligten,</w:t>
      </w:r>
      <w:r w:rsidR="00D73139">
        <w:t xml:space="preserve"> für die Bauarbeiten am Fürstenauer Damm (K154) erfolgt. Zwischen Schützenstraße und L70 wird ein Radweg auf rund 2500 M</w:t>
      </w:r>
      <w:r w:rsidR="007E5E01">
        <w:t>eter Länge neu angelegt. Darüber hinaus</w:t>
      </w:r>
      <w:r w:rsidR="00D73139">
        <w:t xml:space="preserve"> wird die Fahrbahndecke in diesem Abschnitt saniert.</w:t>
      </w:r>
    </w:p>
    <w:p w:rsidR="00D90A3E" w:rsidRDefault="001515B1" w:rsidP="001515B1">
      <w:pPr>
        <w:spacing w:after="120"/>
      </w:pPr>
      <w:r>
        <w:t xml:space="preserve">Die Bauarbeiten sind auf der K154 schon voll im Gange. Seit dem vergangenen Monat wird die Brücke über </w:t>
      </w:r>
      <w:r w:rsidRPr="001515B1">
        <w:t xml:space="preserve">die Weeser Aa </w:t>
      </w:r>
      <w:r>
        <w:t>umgebaut und</w:t>
      </w:r>
      <w:r w:rsidRPr="001515B1">
        <w:t xml:space="preserve"> verbreitert</w:t>
      </w:r>
      <w:r>
        <w:t xml:space="preserve">. </w:t>
      </w:r>
      <w:r w:rsidR="005852C2">
        <w:t xml:space="preserve">Denn auch hier muss Platz für den </w:t>
      </w:r>
      <w:r w:rsidR="007D500B">
        <w:t xml:space="preserve">künftigen </w:t>
      </w:r>
      <w:r w:rsidR="005852C2">
        <w:t xml:space="preserve">Radweg geschaffen werden, für den mittlerweile neue Anforderungen gelten. </w:t>
      </w:r>
      <w:r w:rsidR="007D500B">
        <w:t>Um für mehr Sicherheit</w:t>
      </w:r>
      <w:r>
        <w:t xml:space="preserve"> zu sorgen, beträgt die Breite in vielen Abschnitten 2,50 Meter.</w:t>
      </w:r>
    </w:p>
    <w:p w:rsidR="00D73139" w:rsidRDefault="005852C2" w:rsidP="00A604EE">
      <w:pPr>
        <w:spacing w:after="120"/>
      </w:pPr>
      <w:r>
        <w:t xml:space="preserve">Die Arbeiten werden voraussichtlich </w:t>
      </w:r>
      <w:r w:rsidR="001515B1">
        <w:t>bis September dauern. Bis dahin</w:t>
      </w:r>
      <w:r>
        <w:t xml:space="preserve"> werden rund</w:t>
      </w:r>
      <w:r w:rsidR="007D500B">
        <w:t xml:space="preserve"> 6.200 Quadratmeter Radweg neu</w:t>
      </w:r>
      <w:r>
        <w:t xml:space="preserve">gestaltet und 15.000 Quadratmeter Fahrbahndecke saniert. </w:t>
      </w:r>
      <w:r w:rsidR="00A604EE">
        <w:t xml:space="preserve">Für die Bauarbeiten am Radweg erhält der Landkreis Osnabrück Landesmittel über </w:t>
      </w:r>
      <w:r w:rsidR="00A604EE">
        <w:lastRenderedPageBreak/>
        <w:t>das Gemeindeverkehrsfinanzierungsgesetz. Für Baukosten und Grunderwerbskosten muss der Landkreis rund 2,1 Millionen Euro aufwenden, wobei etwa 1,57 Millionen Euro (75 Prozent) durch das Land gefördert werden.</w:t>
      </w:r>
    </w:p>
    <w:p w:rsidR="00D73139" w:rsidRDefault="00A604EE" w:rsidP="00A604EE">
      <w:pPr>
        <w:spacing w:after="120"/>
      </w:pPr>
      <w:r>
        <w:t>Zufrieden zeigten sich die Vertreter der Politik beim ersten Spatenstich. Der Radweg sei schon lange gewünscht worden und stelle künftig eine attraktive und schnelle Verbindung dar.</w:t>
      </w:r>
    </w:p>
    <w:p w:rsidR="00A604EE" w:rsidRDefault="00A604EE" w:rsidP="00A604EE">
      <w:pPr>
        <w:spacing w:after="120"/>
      </w:pPr>
    </w:p>
    <w:p w:rsidR="00A604EE" w:rsidRDefault="00A604EE" w:rsidP="00A604EE">
      <w:pPr>
        <w:spacing w:after="120"/>
      </w:pPr>
      <w:r>
        <w:t>Bildunterschrift:</w:t>
      </w:r>
    </w:p>
    <w:p w:rsidR="00A604EE" w:rsidRDefault="00A604EE" w:rsidP="00A604EE">
      <w:pPr>
        <w:spacing w:after="120"/>
      </w:pPr>
      <w:r>
        <w:t>Die Arbeiten für den Radweg am Fürstenauer Damm haben begonnen. Vertreter von Politik und Verwaltung beteilig</w:t>
      </w:r>
      <w:r w:rsidR="007E5E01">
        <w:t>ten sich am ersten Spatenstich.</w:t>
      </w:r>
      <w:bookmarkStart w:id="0" w:name="_GoBack"/>
      <w:bookmarkEnd w:id="0"/>
    </w:p>
    <w:p w:rsidR="00A604EE" w:rsidRPr="00084E5C" w:rsidRDefault="00A604EE" w:rsidP="00A604EE">
      <w:pPr>
        <w:spacing w:after="120"/>
        <w:jc w:val="right"/>
      </w:pPr>
      <w:r>
        <w:t>Foto: Landkreis Osnabrück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AE" w:rsidRDefault="00403FAE">
      <w:pPr>
        <w:spacing w:line="240" w:lineRule="auto"/>
      </w:pPr>
      <w:r>
        <w:separator/>
      </w:r>
    </w:p>
  </w:endnote>
  <w:endnote w:type="continuationSeparator" w:id="0">
    <w:p w:rsidR="00403FAE" w:rsidRDefault="00403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5E0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AE" w:rsidRDefault="00403FAE">
      <w:pPr>
        <w:spacing w:line="240" w:lineRule="auto"/>
      </w:pPr>
      <w:r>
        <w:separator/>
      </w:r>
    </w:p>
  </w:footnote>
  <w:footnote w:type="continuationSeparator" w:id="0">
    <w:p w:rsidR="00403FAE" w:rsidRDefault="00403F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15B1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03FAE"/>
    <w:rsid w:val="00434BED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852C2"/>
    <w:rsid w:val="005A6720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10C"/>
    <w:rsid w:val="0072161F"/>
    <w:rsid w:val="00743A19"/>
    <w:rsid w:val="00747273"/>
    <w:rsid w:val="00747840"/>
    <w:rsid w:val="00751981"/>
    <w:rsid w:val="00755D5F"/>
    <w:rsid w:val="007601F5"/>
    <w:rsid w:val="00761301"/>
    <w:rsid w:val="00766F0E"/>
    <w:rsid w:val="00793504"/>
    <w:rsid w:val="007945D7"/>
    <w:rsid w:val="007A10A8"/>
    <w:rsid w:val="007A134E"/>
    <w:rsid w:val="007C5758"/>
    <w:rsid w:val="007D500B"/>
    <w:rsid w:val="007E0170"/>
    <w:rsid w:val="007E107A"/>
    <w:rsid w:val="007E5E01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200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2B68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4F54"/>
    <w:rsid w:val="009F64D5"/>
    <w:rsid w:val="00A04908"/>
    <w:rsid w:val="00A05B1C"/>
    <w:rsid w:val="00A22DB2"/>
    <w:rsid w:val="00A374C3"/>
    <w:rsid w:val="00A37E09"/>
    <w:rsid w:val="00A40F64"/>
    <w:rsid w:val="00A45AB3"/>
    <w:rsid w:val="00A604EE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CF5B5C"/>
    <w:rsid w:val="00D0152A"/>
    <w:rsid w:val="00D0252A"/>
    <w:rsid w:val="00D138B0"/>
    <w:rsid w:val="00D178D9"/>
    <w:rsid w:val="00D24EAD"/>
    <w:rsid w:val="00D34915"/>
    <w:rsid w:val="00D40B12"/>
    <w:rsid w:val="00D41EE0"/>
    <w:rsid w:val="00D4784A"/>
    <w:rsid w:val="00D510AD"/>
    <w:rsid w:val="00D7273D"/>
    <w:rsid w:val="00D73139"/>
    <w:rsid w:val="00D760D9"/>
    <w:rsid w:val="00D85FEE"/>
    <w:rsid w:val="00D902F7"/>
    <w:rsid w:val="00D90A3E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B0F90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5DDD-8E89-44E7-8506-F3B906EE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10</cp:revision>
  <cp:lastPrinted>2016-07-21T12:50:00Z</cp:lastPrinted>
  <dcterms:created xsi:type="dcterms:W3CDTF">2023-06-26T12:45:00Z</dcterms:created>
  <dcterms:modified xsi:type="dcterms:W3CDTF">2023-06-27T13:41:00Z</dcterms:modified>
</cp:coreProperties>
</file>