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96200">
              <w:rPr>
                <w:rFonts w:cs="Arial"/>
              </w:rPr>
              <w:t>1</w:t>
            </w:r>
            <w:r w:rsidR="00E74260">
              <w:rPr>
                <w:rFonts w:cs="Arial"/>
              </w:rPr>
              <w:t>6</w:t>
            </w:r>
            <w:r w:rsidR="00FF32AA">
              <w:rPr>
                <w:rFonts w:cs="Arial"/>
              </w:rPr>
              <w:t>.</w:t>
            </w:r>
            <w:r w:rsidR="00E74260">
              <w:rPr>
                <w:rFonts w:cs="Arial"/>
              </w:rPr>
              <w:t>6</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E74260" w:rsidP="00C561BA">
      <w:pPr>
        <w:rPr>
          <w:b/>
        </w:rPr>
      </w:pPr>
      <w:r>
        <w:rPr>
          <w:b/>
        </w:rPr>
        <w:t>Breitbandausbau: Wittekindsweg kurzfristig gesperrt</w:t>
      </w:r>
    </w:p>
    <w:p w:rsidR="00105F42" w:rsidRDefault="00105F42" w:rsidP="00F16D97">
      <w:pPr>
        <w:rPr>
          <w:b/>
        </w:rPr>
      </w:pPr>
    </w:p>
    <w:p w:rsidR="001A34B2" w:rsidRDefault="00A67313" w:rsidP="00D40B12">
      <w:pPr>
        <w:spacing w:after="120"/>
      </w:pPr>
      <w:r>
        <w:rPr>
          <w:b/>
        </w:rPr>
        <w:t>Osnabrück</w:t>
      </w:r>
      <w:r w:rsidR="00F47A48" w:rsidRPr="00F47A48">
        <w:rPr>
          <w:b/>
        </w:rPr>
        <w:t>.</w:t>
      </w:r>
      <w:r w:rsidR="001640AC">
        <w:t xml:space="preserve"> </w:t>
      </w:r>
      <w:r w:rsidR="00E74260">
        <w:t xml:space="preserve">Das Osnabrücker Land verfügt über zahlreiche attraktive Wanderouten. Eine der beliebtesten Strecken ist der Wittekindsweg. Aufgrund des Breitbandausbaus muss die überregionale Wanderroute kurzfristig gesperrt werden. Die Arbeiten beginnen am Montag, 19. Juni, </w:t>
      </w:r>
      <w:r w:rsidR="00151FE6">
        <w:t xml:space="preserve">10 Uhr, </w:t>
      </w:r>
      <w:r w:rsidR="00E74260">
        <w:t>und werden voraussichtlich drei Tage in Anspruch nehmen.</w:t>
      </w:r>
    </w:p>
    <w:p w:rsidR="00E74260" w:rsidRPr="00084E5C" w:rsidRDefault="00E74260" w:rsidP="00151FE6">
      <w:pPr>
        <w:spacing w:after="120"/>
      </w:pPr>
      <w:r>
        <w:t xml:space="preserve">Hintergrund der Bauarbeiten ist die Verbindung der Glasfasernetze zwischen </w:t>
      </w:r>
      <w:r w:rsidR="00151FE6">
        <w:t xml:space="preserve">Mindener Straße/Alter Schulweg in </w:t>
      </w:r>
      <w:proofErr w:type="spellStart"/>
      <w:r>
        <w:t>Bohmte</w:t>
      </w:r>
      <w:proofErr w:type="spellEnd"/>
      <w:r>
        <w:t xml:space="preserve"> und </w:t>
      </w:r>
      <w:r w:rsidR="00151FE6">
        <w:t xml:space="preserve">Leckerstraße in </w:t>
      </w:r>
      <w:proofErr w:type="spellStart"/>
      <w:r>
        <w:t>Ostercappeln</w:t>
      </w:r>
      <w:proofErr w:type="spellEnd"/>
      <w:r>
        <w:t xml:space="preserve">. </w:t>
      </w:r>
      <w:r w:rsidR="00151FE6">
        <w:t xml:space="preserve">Betroffen ist damit auch ein Teilstück des Wittekindswegs zwischen Leckermühle und </w:t>
      </w:r>
      <w:proofErr w:type="spellStart"/>
      <w:r w:rsidR="00151FE6">
        <w:t>Wehrendorf</w:t>
      </w:r>
      <w:proofErr w:type="spellEnd"/>
      <w:r w:rsidR="00151FE6">
        <w:t>. Die Sperrung des Wanderwegs ist notwendig, da eine Felsfräse eingesetzt wird.</w:t>
      </w:r>
      <w:bookmarkStart w:id="0" w:name="_GoBack"/>
      <w:bookmarkEnd w:id="0"/>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F2" w:rsidRDefault="00162DF2">
      <w:pPr>
        <w:spacing w:line="240" w:lineRule="auto"/>
      </w:pPr>
      <w:r>
        <w:separator/>
      </w:r>
    </w:p>
  </w:endnote>
  <w:endnote w:type="continuationSeparator" w:id="0">
    <w:p w:rsidR="00162DF2" w:rsidRDefault="00162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51FE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F2" w:rsidRDefault="00162DF2">
      <w:pPr>
        <w:spacing w:line="240" w:lineRule="auto"/>
      </w:pPr>
      <w:r>
        <w:separator/>
      </w:r>
    </w:p>
  </w:footnote>
  <w:footnote w:type="continuationSeparator" w:id="0">
    <w:p w:rsidR="00162DF2" w:rsidRDefault="00162D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0D0E"/>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1FE6"/>
    <w:rsid w:val="0015295E"/>
    <w:rsid w:val="0015505A"/>
    <w:rsid w:val="001567A1"/>
    <w:rsid w:val="0016056D"/>
    <w:rsid w:val="001605DF"/>
    <w:rsid w:val="00162327"/>
    <w:rsid w:val="00162DF2"/>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74260"/>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3636C"/>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E139-77D8-48C0-A7BA-D1C90E94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3</cp:revision>
  <cp:lastPrinted>2016-07-21T12:50:00Z</cp:lastPrinted>
  <dcterms:created xsi:type="dcterms:W3CDTF">2023-06-16T09:26:00Z</dcterms:created>
  <dcterms:modified xsi:type="dcterms:W3CDTF">2023-06-16T09:39:00Z</dcterms:modified>
</cp:coreProperties>
</file>