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414"/>
        <w:gridCol w:w="6071"/>
      </w:tblGrid>
      <w:tr w:rsidR="004B6AF9" w:rsidTr="007F4526">
        <w:trPr>
          <w:trHeight w:val="113"/>
        </w:trPr>
        <w:tc>
          <w:tcPr>
            <w:tcW w:w="7254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7F4526">
        <w:trPr>
          <w:trHeight w:val="341"/>
        </w:trPr>
        <w:tc>
          <w:tcPr>
            <w:tcW w:w="7254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7F4526">
        <w:trPr>
          <w:cantSplit/>
          <w:trHeight w:hRule="exact" w:val="2155"/>
        </w:trPr>
        <w:tc>
          <w:tcPr>
            <w:tcW w:w="7254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7373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  O B E R B Ü R G E R M E I S T E R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4623C5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4623C5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0333A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Simon Vonstein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10333A">
              <w:rPr>
                <w:rFonts w:eastAsia="Times New Roman" w:cs="Arial"/>
                <w:lang w:val="en-GB"/>
              </w:rPr>
              <w:t>4557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 xml:space="preserve">Mobil: </w:t>
            </w:r>
            <w:r w:rsidR="004623C5">
              <w:rPr>
                <w:rFonts w:eastAsia="Times New Roman" w:cs="Arial"/>
                <w:lang w:val="en-GB"/>
              </w:rPr>
              <w:t>0151/15540646</w:t>
            </w:r>
            <w:bookmarkStart w:id="0" w:name="_GoBack"/>
            <w:bookmarkEnd w:id="0"/>
          </w:p>
          <w:p w:rsidR="00836146" w:rsidRDefault="004623C5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vonstein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7F4526">
        <w:trPr>
          <w:cantSplit/>
          <w:trHeight w:val="196"/>
        </w:trPr>
        <w:tc>
          <w:tcPr>
            <w:tcW w:w="3840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482A13" w:rsidP="0010333A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</w:t>
            </w:r>
            <w:r w:rsidR="001923DD">
              <w:rPr>
                <w:rFonts w:eastAsia="Times New Roman" w:cs="Arial"/>
                <w:szCs w:val="24"/>
              </w:rPr>
              <w:t>/</w:t>
            </w:r>
            <w:r w:rsidR="0010333A">
              <w:rPr>
                <w:rFonts w:eastAsia="Times New Roman" w:cs="Arial"/>
                <w:szCs w:val="24"/>
              </w:rPr>
              <w:t>12. Juni 2023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7F4526">
        <w:trPr>
          <w:cantSplit/>
          <w:trHeight w:val="465"/>
        </w:trPr>
        <w:tc>
          <w:tcPr>
            <w:tcW w:w="3840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7F4526">
        <w:trPr>
          <w:cantSplit/>
          <w:trHeight w:val="695"/>
        </w:trPr>
        <w:tc>
          <w:tcPr>
            <w:tcW w:w="7254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7F4526">
        <w:trPr>
          <w:trHeight w:val="1365"/>
        </w:trPr>
        <w:tc>
          <w:tcPr>
            <w:tcW w:w="7254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70F7E" w:rsidRDefault="00170F7E" w:rsidP="00B768F3">
            <w:pPr>
              <w:spacing w:line="360" w:lineRule="auto"/>
              <w:rPr>
                <w:b/>
              </w:rPr>
            </w:pPr>
          </w:p>
          <w:p w:rsidR="007F4526" w:rsidRDefault="007F4526" w:rsidP="00AC395E">
            <w:pPr>
              <w:spacing w:line="360" w:lineRule="auto"/>
              <w:rPr>
                <w:b/>
              </w:rPr>
            </w:pPr>
            <w:r>
              <w:rPr>
                <w:b/>
              </w:rPr>
              <w:t>Temperaturen steigen – der Wasserverbrauch auch</w:t>
            </w:r>
          </w:p>
          <w:p w:rsidR="00B768F3" w:rsidRDefault="007F4526" w:rsidP="00AC395E">
            <w:pPr>
              <w:spacing w:line="360" w:lineRule="auto"/>
              <w:rPr>
                <w:b/>
              </w:rPr>
            </w:pPr>
            <w:r>
              <w:rPr>
                <w:b/>
              </w:rPr>
              <w:t>Landkreis und Stadt rufen zum Wassersparen auf</w:t>
            </w:r>
            <w:r w:rsidR="00AC395E" w:rsidRPr="00AC395E">
              <w:rPr>
                <w:b/>
              </w:rPr>
              <w:t xml:space="preserve"> </w:t>
            </w:r>
          </w:p>
          <w:p w:rsidR="007373ED" w:rsidRDefault="007373ED" w:rsidP="007373E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7F4526" w:rsidRDefault="00C43A12" w:rsidP="007F4526">
            <w:pPr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</w:rPr>
              <w:t>Osnabrück.</w:t>
            </w:r>
            <w:r>
              <w:rPr>
                <w:sz w:val="22"/>
              </w:rPr>
              <w:t xml:space="preserve"> </w:t>
            </w:r>
            <w:r w:rsidR="007F4526" w:rsidRP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Der Sommer ist da, die Menschen zieht es nach </w:t>
            </w:r>
            <w:r w:rsid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>draußen. Erfahrungsgemäß steigt</w:t>
            </w:r>
            <w:r w:rsidR="007F4526" w:rsidRP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>jetzt der</w:t>
            </w:r>
            <w:r w:rsidR="007F4526" w:rsidRP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Wasser</w:t>
            </w:r>
            <w:r w:rsid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>verbrauch</w:t>
            </w:r>
            <w:r w:rsidR="007F4526" w:rsidRP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in der Region Osnabrück. Vor dem Hintergrund klimatischer Veränderungen rufen Stadt und Landkreis Osnabrück gemeinsam mit den</w:t>
            </w:r>
            <w:r w:rsidR="001400DF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Stadtwerken Osnabrück und den anderen</w:t>
            </w:r>
            <w:r w:rsidR="007F4526" w:rsidRP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Wasserversorgungsunternehmen</w:t>
            </w:r>
            <w:r w:rsidR="001400DF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in der Region</w:t>
            </w:r>
            <w:r w:rsid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deshalb</w:t>
            </w:r>
            <w:r w:rsidR="007F4526" w:rsidRPr="007F4526">
              <w:rPr>
                <w:rStyle w:val="normaltextrun"/>
                <w:bCs/>
                <w:color w:val="000000"/>
                <w:sz w:val="22"/>
                <w:szCs w:val="22"/>
                <w:shd w:val="clear" w:color="auto" w:fill="FFFFFF"/>
              </w:rPr>
              <w:t xml:space="preserve"> schon jetzt zum sparsamen Umgang mit dem kostbaren Gut Wasser auf.</w:t>
            </w:r>
          </w:p>
          <w:p w:rsidR="007F4526" w:rsidRPr="007F4526" w:rsidRDefault="007F4526" w:rsidP="007F4526">
            <w:pPr>
              <w:rPr>
                <w:sz w:val="22"/>
                <w:szCs w:val="22"/>
              </w:rPr>
            </w:pPr>
            <w:r w:rsidRPr="007F4526">
              <w:rPr>
                <w:rStyle w:val="eop"/>
                <w:bCs/>
                <w:color w:val="000000"/>
                <w:sz w:val="22"/>
                <w:szCs w:val="22"/>
              </w:rPr>
              <w:t> </w:t>
            </w:r>
          </w:p>
          <w:p w:rsidR="007F4526" w:rsidRDefault="007F4526" w:rsidP="007F4526">
            <w:pPr>
              <w:rPr>
                <w:rStyle w:val="normaltextrun"/>
                <w:color w:val="000000"/>
                <w:sz w:val="22"/>
                <w:szCs w:val="22"/>
              </w:rPr>
            </w:pPr>
            <w:r w:rsidRPr="007F4526">
              <w:rPr>
                <w:rStyle w:val="normaltextrun"/>
                <w:color w:val="000000"/>
                <w:sz w:val="22"/>
                <w:szCs w:val="22"/>
              </w:rPr>
              <w:t>Für viele Menschen in der Region sind die Bilder aus den</w:t>
            </w:r>
            <w:r w:rsidR="0010333A">
              <w:rPr>
                <w:rStyle w:val="normaltextrun"/>
                <w:color w:val="000000"/>
                <w:sz w:val="22"/>
                <w:szCs w:val="22"/>
              </w:rPr>
              <w:t xml:space="preserve"> vergangenen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 xml:space="preserve"> Trockenjahren </w:t>
            </w:r>
            <w:r>
              <w:rPr>
                <w:rStyle w:val="normaltextrun"/>
                <w:color w:val="000000"/>
                <w:sz w:val="22"/>
                <w:szCs w:val="22"/>
              </w:rPr>
              <w:t>noch präsent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 xml:space="preserve">: verdorrte Felder, dürstende Bäume und trockene Böden. </w:t>
            </w:r>
            <w:r w:rsidR="00800339">
              <w:rPr>
                <w:rStyle w:val="normaltextrun"/>
                <w:color w:val="000000"/>
                <w:sz w:val="22"/>
                <w:szCs w:val="22"/>
              </w:rPr>
              <w:t>Trotz der gefallenen Niederschläge ist die Situation weiterhin angespannt.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 xml:space="preserve"> Daher ist ein behutsamer Umgang mit der Ressource Wasser auch in diesem Jahr geboten.</w:t>
            </w:r>
          </w:p>
          <w:p w:rsidR="007F4526" w:rsidRPr="007F4526" w:rsidRDefault="007F4526" w:rsidP="007F4526">
            <w:pPr>
              <w:rPr>
                <w:rStyle w:val="normaltextrun"/>
                <w:sz w:val="22"/>
                <w:szCs w:val="22"/>
              </w:rPr>
            </w:pPr>
            <w:r w:rsidRPr="007F4526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</w:p>
          <w:p w:rsidR="007F4526" w:rsidRDefault="00800339" w:rsidP="007F4526">
            <w:pPr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Ein Blick auf die Wetterprognosen zeigt, dass in den kommenden Wochen nicht mir Niederschlägen zu rechnen ist, sondern dass im Gegenteil</w:t>
            </w:r>
            <w:r w:rsidR="007F4526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die Sonnenstunden und damit die Temperaturen hoch bleiben sollen. </w:t>
            </w:r>
            <w:r w:rsidR="007F4526">
              <w:rPr>
                <w:rStyle w:val="normaltextrun"/>
                <w:color w:val="000000"/>
                <w:sz w:val="22"/>
                <w:szCs w:val="22"/>
              </w:rPr>
              <w:t>Dass beide Faktoren miteinander zusammenhängen</w:t>
            </w:r>
            <w:r w:rsidR="007F4526" w:rsidRPr="007F4526">
              <w:rPr>
                <w:rStyle w:val="normaltextrun"/>
                <w:color w:val="000000"/>
                <w:sz w:val="22"/>
                <w:szCs w:val="22"/>
              </w:rPr>
              <w:t>, lässt sich am besten am Beispiel der Gartenbewässerung verdeutlichen: Je weniger es regnet und</w:t>
            </w:r>
            <w:r w:rsidR="007F4526">
              <w:rPr>
                <w:rStyle w:val="normaltextrun"/>
                <w:color w:val="000000"/>
                <w:sz w:val="22"/>
                <w:szCs w:val="22"/>
              </w:rPr>
              <w:t xml:space="preserve"> je trockener die </w:t>
            </w:r>
            <w:r w:rsidR="007F4526">
              <w:rPr>
                <w:rStyle w:val="normaltextrun"/>
                <w:color w:val="000000"/>
                <w:sz w:val="22"/>
                <w:szCs w:val="22"/>
              </w:rPr>
              <w:lastRenderedPageBreak/>
              <w:t xml:space="preserve">Böden dementsprechend </w:t>
            </w:r>
            <w:r w:rsidR="007F4526" w:rsidRPr="007F4526">
              <w:rPr>
                <w:rStyle w:val="normaltextrun"/>
                <w:color w:val="000000"/>
                <w:sz w:val="22"/>
                <w:szCs w:val="22"/>
              </w:rPr>
              <w:t>sind, desto mehr wird bewässert – und der Verbrauch steigt. Zur Einordnung: Rund 800 Liter verbrauch</w:t>
            </w:r>
            <w:r w:rsidR="007F4526">
              <w:rPr>
                <w:rStyle w:val="normaltextrun"/>
                <w:color w:val="000000"/>
                <w:sz w:val="22"/>
                <w:szCs w:val="22"/>
              </w:rPr>
              <w:t xml:space="preserve">t ein Rasensprenger pro Stunde, das ist </w:t>
            </w:r>
            <w:r w:rsidR="007F4526" w:rsidRPr="007F4526">
              <w:rPr>
                <w:rStyle w:val="normaltextrun"/>
                <w:color w:val="000000"/>
                <w:sz w:val="22"/>
                <w:szCs w:val="22"/>
              </w:rPr>
              <w:t xml:space="preserve">so viel wie ein Mensch </w:t>
            </w:r>
            <w:r w:rsidR="007F4526">
              <w:rPr>
                <w:rStyle w:val="normaltextrun"/>
                <w:color w:val="000000"/>
                <w:sz w:val="22"/>
                <w:szCs w:val="22"/>
              </w:rPr>
              <w:t>in einer ganzen Woche</w:t>
            </w:r>
            <w:r w:rsidR="007F4526" w:rsidRPr="007F4526">
              <w:rPr>
                <w:rStyle w:val="normaltextrun"/>
                <w:color w:val="000000"/>
                <w:sz w:val="22"/>
                <w:szCs w:val="22"/>
              </w:rPr>
              <w:t xml:space="preserve">. </w:t>
            </w:r>
          </w:p>
          <w:p w:rsidR="007F4526" w:rsidRPr="007F4526" w:rsidRDefault="007F4526" w:rsidP="007F4526">
            <w:pPr>
              <w:rPr>
                <w:rStyle w:val="normaltextrun"/>
                <w:color w:val="000000"/>
                <w:sz w:val="22"/>
                <w:szCs w:val="22"/>
              </w:rPr>
            </w:pPr>
          </w:p>
          <w:p w:rsidR="007F4526" w:rsidRDefault="007F4526" w:rsidP="007F4526">
            <w:pPr>
              <w:rPr>
                <w:rStyle w:val="eop"/>
                <w:color w:val="000000"/>
                <w:sz w:val="22"/>
                <w:szCs w:val="22"/>
              </w:rPr>
            </w:pPr>
            <w:r w:rsidRPr="007F4526">
              <w:rPr>
                <w:rStyle w:val="normaltextrun"/>
                <w:color w:val="000000"/>
                <w:sz w:val="22"/>
                <w:szCs w:val="22"/>
              </w:rPr>
              <w:t>Vor dem Hintergrund, dass Extremwetterereignisse wie Trockenperioden immer mehr zunehmen, appellieren Landkreis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 und Stadt Osnabrück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 xml:space="preserve"> gemeinsam mit den Wasserversorgungsunternehmen in der Region, sparsam mit Wasser umzugehen. Mit einigen einfachen Tipps kann jeder einen Beitrag zum nachhaltigen Umgang mit Trinkwasser leisten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. Dazu zählen der 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>Verzicht auf das Rasensprengen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, das Verwenden von 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>Pflanzen im Garten, die auch trockene Perioden gut vertragen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, das Auffangen und die Nutzung von 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>Regenwasser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 oder auch das Anlegen g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>eschlossene</w:t>
            </w:r>
            <w:r>
              <w:rPr>
                <w:rStyle w:val="normaltextrun"/>
                <w:color w:val="000000"/>
                <w:sz w:val="22"/>
                <w:szCs w:val="22"/>
              </w:rPr>
              <w:t>r Pflanzflächen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>, um die Verdunst</w:t>
            </w:r>
            <w:r>
              <w:rPr>
                <w:rStyle w:val="normaltextrun"/>
                <w:color w:val="000000"/>
                <w:sz w:val="22"/>
                <w:szCs w:val="22"/>
              </w:rPr>
              <w:t>ung aus dem Boden zu minimieren. Auch sollten</w:t>
            </w:r>
            <w:r w:rsidRPr="007F4526">
              <w:rPr>
                <w:rStyle w:val="normaltextrun"/>
                <w:color w:val="000000"/>
                <w:sz w:val="22"/>
                <w:szCs w:val="22"/>
              </w:rPr>
              <w:t xml:space="preserve"> versiege</w:t>
            </w:r>
            <w:r>
              <w:rPr>
                <w:rStyle w:val="normaltextrun"/>
                <w:color w:val="000000"/>
                <w:sz w:val="22"/>
                <w:szCs w:val="22"/>
              </w:rPr>
              <w:t>lte Flächen im Garten reduz</w:t>
            </w:r>
            <w:r w:rsidR="006A6D1E">
              <w:rPr>
                <w:rStyle w:val="normaltextrun"/>
                <w:color w:val="000000"/>
                <w:sz w:val="22"/>
                <w:szCs w:val="22"/>
              </w:rPr>
              <w:t>iert werden. Und schließlich wird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 jeder Haushalt</w:t>
            </w:r>
            <w:r w:rsidR="006A6D1E">
              <w:rPr>
                <w:rStyle w:val="normaltextrun"/>
                <w:color w:val="000000"/>
                <w:sz w:val="22"/>
                <w:szCs w:val="22"/>
              </w:rPr>
              <w:t xml:space="preserve"> um sorgsame Abwägung </w:t>
            </w:r>
            <w:r>
              <w:rPr>
                <w:rStyle w:val="normaltextrun"/>
                <w:color w:val="000000"/>
                <w:sz w:val="22"/>
                <w:szCs w:val="22"/>
              </w:rPr>
              <w:t>gebeten,</w:t>
            </w:r>
            <w:r w:rsidR="006A6D1E">
              <w:rPr>
                <w:rStyle w:val="normaltextrun"/>
                <w:color w:val="000000"/>
                <w:sz w:val="22"/>
                <w:szCs w:val="22"/>
              </w:rPr>
              <w:t xml:space="preserve"> ob die neue Befüllung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 des eigenen großen Pools oder auch </w:t>
            </w:r>
            <w:r w:rsidR="006A6D1E">
              <w:rPr>
                <w:rStyle w:val="normaltextrun"/>
                <w:color w:val="000000"/>
                <w:sz w:val="22"/>
                <w:szCs w:val="22"/>
              </w:rPr>
              <w:t>der Wasserbrauch im und am Planschbecken derzeit wirklich unverzichtbar sind.</w:t>
            </w:r>
            <w:r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</w:p>
          <w:p w:rsidR="00414622" w:rsidRDefault="00414622" w:rsidP="007F4526">
            <w:pPr>
              <w:rPr>
                <w:rStyle w:val="eop"/>
                <w:color w:val="000000"/>
                <w:sz w:val="22"/>
                <w:szCs w:val="22"/>
              </w:rPr>
            </w:pPr>
          </w:p>
          <w:p w:rsidR="00332098" w:rsidRDefault="00332098" w:rsidP="00332098">
            <w:pPr>
              <w:spacing w:line="360" w:lineRule="auto"/>
              <w:jc w:val="both"/>
              <w:rPr>
                <w:sz w:val="22"/>
              </w:rPr>
            </w:pPr>
          </w:p>
          <w:p w:rsidR="0003417B" w:rsidRPr="0003417B" w:rsidRDefault="0003417B" w:rsidP="0003417B">
            <w:pPr>
              <w:spacing w:line="360" w:lineRule="auto"/>
              <w:jc w:val="both"/>
              <w:rPr>
                <w:sz w:val="22"/>
              </w:rPr>
            </w:pPr>
          </w:p>
          <w:p w:rsidR="00A75056" w:rsidRPr="007373ED" w:rsidRDefault="00A75056" w:rsidP="00A75056">
            <w:pPr>
              <w:spacing w:line="360" w:lineRule="auto"/>
            </w:pPr>
          </w:p>
          <w:p w:rsidR="00842826" w:rsidRPr="007373ED" w:rsidRDefault="00842826" w:rsidP="00A75056">
            <w:pPr>
              <w:spacing w:line="360" w:lineRule="auto"/>
            </w:pPr>
          </w:p>
          <w:p w:rsidR="004D154F" w:rsidRPr="00F21634" w:rsidRDefault="004D154F" w:rsidP="004F6AEA">
            <w:pPr>
              <w:spacing w:line="360" w:lineRule="auto"/>
            </w:pPr>
            <w:r>
              <w:t xml:space="preserve"> 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2F3560" w:rsidRPr="006656EC" w:rsidTr="007F4526">
        <w:trPr>
          <w:trHeight w:val="1365"/>
        </w:trPr>
        <w:tc>
          <w:tcPr>
            <w:tcW w:w="7254" w:type="dxa"/>
            <w:gridSpan w:val="2"/>
          </w:tcPr>
          <w:p w:rsidR="002F3560" w:rsidRPr="006656EC" w:rsidRDefault="002F3560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071" w:type="dxa"/>
          </w:tcPr>
          <w:p w:rsidR="002F3560" w:rsidRPr="006656EC" w:rsidRDefault="002F356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54" w:rsidRDefault="008F0554">
      <w:r>
        <w:separator/>
      </w:r>
    </w:p>
  </w:endnote>
  <w:endnote w:type="continuationSeparator" w:id="0">
    <w:p w:rsidR="008F0554" w:rsidRDefault="008F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54" w:rsidRDefault="008F0554">
      <w:r>
        <w:separator/>
      </w:r>
    </w:p>
  </w:footnote>
  <w:footnote w:type="continuationSeparator" w:id="0">
    <w:p w:rsidR="008F0554" w:rsidRDefault="008F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CDD"/>
    <w:multiLevelType w:val="hybridMultilevel"/>
    <w:tmpl w:val="B43C1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508"/>
    <w:multiLevelType w:val="hybridMultilevel"/>
    <w:tmpl w:val="61D47984"/>
    <w:lvl w:ilvl="0" w:tplc="F19EC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417B"/>
    <w:rsid w:val="00040C64"/>
    <w:rsid w:val="000712A5"/>
    <w:rsid w:val="00092302"/>
    <w:rsid w:val="00094F0C"/>
    <w:rsid w:val="000E40AB"/>
    <w:rsid w:val="000E6018"/>
    <w:rsid w:val="000F675D"/>
    <w:rsid w:val="00101E87"/>
    <w:rsid w:val="0010333A"/>
    <w:rsid w:val="001104D2"/>
    <w:rsid w:val="0012546F"/>
    <w:rsid w:val="001276A9"/>
    <w:rsid w:val="00135A1C"/>
    <w:rsid w:val="001400DF"/>
    <w:rsid w:val="00170F7E"/>
    <w:rsid w:val="0017114D"/>
    <w:rsid w:val="001923DD"/>
    <w:rsid w:val="001B499B"/>
    <w:rsid w:val="001C1D37"/>
    <w:rsid w:val="001E260A"/>
    <w:rsid w:val="001F01D8"/>
    <w:rsid w:val="002067CA"/>
    <w:rsid w:val="00237A24"/>
    <w:rsid w:val="002C105F"/>
    <w:rsid w:val="002C4C92"/>
    <w:rsid w:val="002E1F76"/>
    <w:rsid w:val="002F3560"/>
    <w:rsid w:val="00306856"/>
    <w:rsid w:val="00312293"/>
    <w:rsid w:val="00332098"/>
    <w:rsid w:val="0033420F"/>
    <w:rsid w:val="00350887"/>
    <w:rsid w:val="003519B2"/>
    <w:rsid w:val="00352375"/>
    <w:rsid w:val="00353CC8"/>
    <w:rsid w:val="003574EA"/>
    <w:rsid w:val="003B014C"/>
    <w:rsid w:val="003B1847"/>
    <w:rsid w:val="003C433D"/>
    <w:rsid w:val="003C5149"/>
    <w:rsid w:val="003D6D2A"/>
    <w:rsid w:val="003E3830"/>
    <w:rsid w:val="003F3C22"/>
    <w:rsid w:val="00414622"/>
    <w:rsid w:val="0041765D"/>
    <w:rsid w:val="004262BE"/>
    <w:rsid w:val="004623C5"/>
    <w:rsid w:val="00480481"/>
    <w:rsid w:val="00482A13"/>
    <w:rsid w:val="004873C6"/>
    <w:rsid w:val="004B6AF9"/>
    <w:rsid w:val="004C0317"/>
    <w:rsid w:val="004D154F"/>
    <w:rsid w:val="004E70B6"/>
    <w:rsid w:val="004F4BC5"/>
    <w:rsid w:val="004F6AEA"/>
    <w:rsid w:val="00510D69"/>
    <w:rsid w:val="005312D7"/>
    <w:rsid w:val="005422D1"/>
    <w:rsid w:val="00570AEE"/>
    <w:rsid w:val="00573645"/>
    <w:rsid w:val="0058721F"/>
    <w:rsid w:val="00593D8A"/>
    <w:rsid w:val="005948F5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66A82"/>
    <w:rsid w:val="00680588"/>
    <w:rsid w:val="00691101"/>
    <w:rsid w:val="006A6D1E"/>
    <w:rsid w:val="006B0B1F"/>
    <w:rsid w:val="006E3FD5"/>
    <w:rsid w:val="006E63C3"/>
    <w:rsid w:val="007373ED"/>
    <w:rsid w:val="0074534A"/>
    <w:rsid w:val="00750DEA"/>
    <w:rsid w:val="007620D5"/>
    <w:rsid w:val="00773F2E"/>
    <w:rsid w:val="007913DD"/>
    <w:rsid w:val="007C55FD"/>
    <w:rsid w:val="007E4D2E"/>
    <w:rsid w:val="007F4526"/>
    <w:rsid w:val="007F5370"/>
    <w:rsid w:val="007F58BD"/>
    <w:rsid w:val="007F6759"/>
    <w:rsid w:val="00800339"/>
    <w:rsid w:val="00803F4A"/>
    <w:rsid w:val="00817FC0"/>
    <w:rsid w:val="008260F5"/>
    <w:rsid w:val="00827688"/>
    <w:rsid w:val="00836146"/>
    <w:rsid w:val="00842826"/>
    <w:rsid w:val="008429D9"/>
    <w:rsid w:val="00866653"/>
    <w:rsid w:val="00897533"/>
    <w:rsid w:val="00897BAA"/>
    <w:rsid w:val="008B6475"/>
    <w:rsid w:val="008B6810"/>
    <w:rsid w:val="008C4703"/>
    <w:rsid w:val="008F0554"/>
    <w:rsid w:val="008F5C9E"/>
    <w:rsid w:val="00904A4D"/>
    <w:rsid w:val="0092385F"/>
    <w:rsid w:val="009330BB"/>
    <w:rsid w:val="00954D60"/>
    <w:rsid w:val="00990FC7"/>
    <w:rsid w:val="009A53D9"/>
    <w:rsid w:val="009C0CB4"/>
    <w:rsid w:val="009E1FD8"/>
    <w:rsid w:val="009E7D01"/>
    <w:rsid w:val="009F263B"/>
    <w:rsid w:val="00A10114"/>
    <w:rsid w:val="00A1791A"/>
    <w:rsid w:val="00A473A3"/>
    <w:rsid w:val="00A57353"/>
    <w:rsid w:val="00A75056"/>
    <w:rsid w:val="00AC395E"/>
    <w:rsid w:val="00B10956"/>
    <w:rsid w:val="00B21EAF"/>
    <w:rsid w:val="00B55732"/>
    <w:rsid w:val="00B768F3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43A12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12B49"/>
    <w:rsid w:val="00E22C8A"/>
    <w:rsid w:val="00E24CAA"/>
    <w:rsid w:val="00E41F1A"/>
    <w:rsid w:val="00E44484"/>
    <w:rsid w:val="00E472D5"/>
    <w:rsid w:val="00E56B1E"/>
    <w:rsid w:val="00E57E2C"/>
    <w:rsid w:val="00E94813"/>
    <w:rsid w:val="00E94F41"/>
    <w:rsid w:val="00EA37E8"/>
    <w:rsid w:val="00ED7F8B"/>
    <w:rsid w:val="00EE7C56"/>
    <w:rsid w:val="00EF00CA"/>
    <w:rsid w:val="00EF0BD0"/>
    <w:rsid w:val="00EF75E2"/>
    <w:rsid w:val="00F02C11"/>
    <w:rsid w:val="00F21634"/>
    <w:rsid w:val="00F21827"/>
    <w:rsid w:val="00F95723"/>
    <w:rsid w:val="00FA41E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EA2C08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F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bsatz-Standardschriftart"/>
    <w:rsid w:val="007F4526"/>
  </w:style>
  <w:style w:type="character" w:customStyle="1" w:styleId="eop">
    <w:name w:val="eop"/>
    <w:basedOn w:val="Absatz-Standardschriftart"/>
    <w:rsid w:val="007F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5</cp:revision>
  <cp:lastPrinted>2020-05-06T14:35:00Z</cp:lastPrinted>
  <dcterms:created xsi:type="dcterms:W3CDTF">2023-06-12T10:18:00Z</dcterms:created>
  <dcterms:modified xsi:type="dcterms:W3CDTF">2023-06-12T11:03:00Z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