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76049">
              <w:rPr>
                <w:rFonts w:cs="Arial"/>
              </w:rPr>
              <w:t>26</w:t>
            </w:r>
            <w:r w:rsidR="00FF32AA">
              <w:rPr>
                <w:rFonts w:cs="Arial"/>
              </w:rPr>
              <w:t>.</w:t>
            </w:r>
            <w:r w:rsidR="00376049">
              <w:rPr>
                <w:rFonts w:cs="Arial"/>
              </w:rPr>
              <w:t>9</w:t>
            </w:r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D7380B" w:rsidP="00F16D97">
      <w:pPr>
        <w:rPr>
          <w:b/>
        </w:rPr>
      </w:pPr>
      <w:proofErr w:type="spellStart"/>
      <w:r w:rsidRPr="00D7380B">
        <w:rPr>
          <w:b/>
        </w:rPr>
        <w:t>TERRA.vita</w:t>
      </w:r>
      <w:proofErr w:type="spellEnd"/>
      <w:r w:rsidRPr="00D7380B">
        <w:rPr>
          <w:b/>
        </w:rPr>
        <w:t xml:space="preserve"> </w:t>
      </w:r>
      <w:r w:rsidR="007F1DD2">
        <w:rPr>
          <w:b/>
        </w:rPr>
        <w:t>und der</w:t>
      </w:r>
      <w:r w:rsidRPr="00D7380B">
        <w:rPr>
          <w:b/>
        </w:rPr>
        <w:t xml:space="preserve"> ZDF Terra X </w:t>
      </w:r>
      <w:r w:rsidR="00F22832">
        <w:rPr>
          <w:b/>
        </w:rPr>
        <w:t>I</w:t>
      </w:r>
      <w:r w:rsidR="007F1DD2">
        <w:rPr>
          <w:b/>
        </w:rPr>
        <w:t>nstagram-</w:t>
      </w:r>
      <w:r w:rsidRPr="00D7380B">
        <w:rPr>
          <w:b/>
        </w:rPr>
        <w:t>Kanal</w:t>
      </w:r>
      <w:r w:rsidR="007F1DD2">
        <w:rPr>
          <w:b/>
        </w:rPr>
        <w:t xml:space="preserve"> starten Kooperation</w:t>
      </w:r>
    </w:p>
    <w:p w:rsidR="00D7380B" w:rsidRDefault="00D7380B" w:rsidP="00F16D97">
      <w:pPr>
        <w:rPr>
          <w:b/>
        </w:rPr>
      </w:pPr>
    </w:p>
    <w:p w:rsidR="00F22832" w:rsidRDefault="00AD7438" w:rsidP="00F22832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bookmarkStart w:id="0" w:name="_GoBack"/>
      <w:r w:rsidR="00F22832">
        <w:t>D</w:t>
      </w:r>
      <w:r w:rsidR="00D7380B">
        <w:t xml:space="preserve">ie TERRA X Instagram Redaktion des ZDF präsentiert einen Thementag über UNESCO </w:t>
      </w:r>
      <w:proofErr w:type="spellStart"/>
      <w:r w:rsidR="00D7380B">
        <w:t>Geoparks</w:t>
      </w:r>
      <w:proofErr w:type="spellEnd"/>
      <w:r w:rsidR="00D7380B">
        <w:t xml:space="preserve"> in Deutschland. </w:t>
      </w:r>
      <w:r w:rsidR="00485B78">
        <w:t>Mit dabei: d</w:t>
      </w:r>
      <w:r w:rsidR="00F22832">
        <w:t xml:space="preserve">er Natur- und </w:t>
      </w:r>
      <w:proofErr w:type="spellStart"/>
      <w:r w:rsidR="00F22832">
        <w:t>Geopark</w:t>
      </w:r>
      <w:proofErr w:type="spellEnd"/>
      <w:r w:rsidR="00F22832">
        <w:t xml:space="preserve"> </w:t>
      </w:r>
      <w:proofErr w:type="spellStart"/>
      <w:r w:rsidR="00F22832">
        <w:t>TERRA.vita</w:t>
      </w:r>
      <w:proofErr w:type="spellEnd"/>
      <w:r w:rsidR="00F22832">
        <w:t>.</w:t>
      </w:r>
    </w:p>
    <w:bookmarkEnd w:id="0"/>
    <w:p w:rsidR="00D7380B" w:rsidRDefault="00F22832" w:rsidP="00F22832">
      <w:pPr>
        <w:spacing w:after="120"/>
      </w:pPr>
      <w:r>
        <w:t>Auf dem In</w:t>
      </w:r>
      <w:r w:rsidR="007F1DD2">
        <w:t>stagram-</w:t>
      </w:r>
      <w:r>
        <w:t xml:space="preserve">Kanal werden die acht in Deutschland anerkannten UNESCO </w:t>
      </w:r>
      <w:proofErr w:type="spellStart"/>
      <w:r>
        <w:t>Geoparks</w:t>
      </w:r>
      <w:proofErr w:type="spellEnd"/>
      <w:r>
        <w:t xml:space="preserve"> mit ausgewählten Fotos und Schlagworten vorgestellt. </w:t>
      </w:r>
      <w:r w:rsidR="007F1DD2">
        <w:t>In diesem Rahmen</w:t>
      </w:r>
      <w:r>
        <w:t xml:space="preserve"> ist auch die Meinung der Nutzerinnen und Nutzer mit der Frage „Welcher </w:t>
      </w:r>
      <w:proofErr w:type="spellStart"/>
      <w:r>
        <w:t>G</w:t>
      </w:r>
      <w:r w:rsidR="007F1DD2">
        <w:t>eopark</w:t>
      </w:r>
      <w:proofErr w:type="spellEnd"/>
      <w:r w:rsidR="007F1DD2">
        <w:t xml:space="preserve"> interessiert E</w:t>
      </w:r>
      <w:r>
        <w:t>uch am meisten?“ gefragt.</w:t>
      </w:r>
      <w:r w:rsidR="007F1DD2">
        <w:t xml:space="preserve"> Der Natur- und </w:t>
      </w:r>
      <w:proofErr w:type="spellStart"/>
      <w:r w:rsidR="007F1DD2">
        <w:t>Geopark</w:t>
      </w:r>
      <w:proofErr w:type="spellEnd"/>
      <w:r>
        <w:t xml:space="preserve"> </w:t>
      </w:r>
      <w:proofErr w:type="spellStart"/>
      <w:r>
        <w:t>TERRA.vita</w:t>
      </w:r>
      <w:proofErr w:type="spellEnd"/>
      <w:r>
        <w:t xml:space="preserve"> gehört </w:t>
      </w:r>
      <w:r w:rsidR="007F1DD2">
        <w:t xml:space="preserve">neben </w:t>
      </w:r>
      <w:proofErr w:type="spellStart"/>
      <w:r>
        <w:t>Bergstarße</w:t>
      </w:r>
      <w:proofErr w:type="spellEnd"/>
      <w:r>
        <w:t xml:space="preserve">-Odenwalde und </w:t>
      </w:r>
      <w:proofErr w:type="spellStart"/>
      <w:r>
        <w:t>Muskauer</w:t>
      </w:r>
      <w:proofErr w:type="spellEnd"/>
      <w:r>
        <w:t xml:space="preserve"> Faltenbogen zu den drei </w:t>
      </w:r>
      <w:proofErr w:type="spellStart"/>
      <w:r>
        <w:t>Geoparks</w:t>
      </w:r>
      <w:proofErr w:type="spellEnd"/>
      <w:r>
        <w:t xml:space="preserve"> die in einem ersten Schritt detaillierter präsentiert werden. </w:t>
      </w:r>
      <w:r w:rsidR="007F1DD2" w:rsidRPr="007F1DD2">
        <w:t>Es ist vorgesehen, dass die</w:t>
      </w:r>
      <w:r w:rsidR="006A613E">
        <w:t xml:space="preserve"> weiteren fünf </w:t>
      </w:r>
      <w:proofErr w:type="spellStart"/>
      <w:r w:rsidR="006A613E">
        <w:t>Geoparks</w:t>
      </w:r>
      <w:proofErr w:type="spellEnd"/>
      <w:r w:rsidR="006A613E">
        <w:t xml:space="preserve"> im Anschluss</w:t>
      </w:r>
      <w:r w:rsidR="007F1DD2" w:rsidRPr="007F1DD2">
        <w:t xml:space="preserve"> ebenfalls </w:t>
      </w:r>
      <w:r w:rsidR="006A613E">
        <w:t xml:space="preserve">mit zusätzlichen Informationen </w:t>
      </w:r>
      <w:r w:rsidR="007F1DD2" w:rsidRPr="007F1DD2">
        <w:t>vorgestellt werden.</w:t>
      </w:r>
    </w:p>
    <w:p w:rsidR="00F22832" w:rsidRDefault="00D7380B" w:rsidP="00F22832">
      <w:pPr>
        <w:spacing w:after="120"/>
      </w:pPr>
      <w:r>
        <w:t xml:space="preserve">Die UNESCO </w:t>
      </w:r>
      <w:proofErr w:type="spellStart"/>
      <w:r>
        <w:t>Geoparks</w:t>
      </w:r>
      <w:proofErr w:type="spellEnd"/>
      <w:r>
        <w:t xml:space="preserve"> wurden im Jahr 2015 als jüngste UNESCO Stätte anerkannt. Die heute weitaus bekannteren </w:t>
      </w:r>
      <w:proofErr w:type="spellStart"/>
      <w:r>
        <w:t>Welterbestätten</w:t>
      </w:r>
      <w:proofErr w:type="spellEnd"/>
      <w:r>
        <w:t xml:space="preserve"> und Biosphärenreservate wurden zu Beginn der 1970er Jahre etabliert. Vor diesem Hintergrund haben die UNESCO </w:t>
      </w:r>
      <w:proofErr w:type="spellStart"/>
      <w:r>
        <w:t>Geoparks</w:t>
      </w:r>
      <w:proofErr w:type="spellEnd"/>
      <w:r>
        <w:t xml:space="preserve"> hinsichtlich ihrer Sichtbarkeit </w:t>
      </w:r>
      <w:r w:rsidR="007F1DD2">
        <w:t>noch</w:t>
      </w:r>
      <w:r>
        <w:t xml:space="preserve"> Nachholbedarf. Ein strategisch wichtiger Schritt, um die </w:t>
      </w:r>
      <w:r>
        <w:lastRenderedPageBreak/>
        <w:t xml:space="preserve">Bekanntheit zu erhöhen ist die neue Kooperation mit dem ZDF. </w:t>
      </w:r>
      <w:proofErr w:type="spellStart"/>
      <w:r w:rsidR="00F22832">
        <w:t>TERRA.vita</w:t>
      </w:r>
      <w:proofErr w:type="spellEnd"/>
      <w:r w:rsidR="00F22832">
        <w:t>-Geschäftsführer Hans-Hartmut E</w:t>
      </w:r>
      <w:r w:rsidR="00B84067">
        <w:t>scher hofft</w:t>
      </w:r>
      <w:r w:rsidR="00F22832">
        <w:t xml:space="preserve">, dass </w:t>
      </w:r>
      <w:r w:rsidR="007F1DD2">
        <w:t xml:space="preserve">weitere Projekte </w:t>
      </w:r>
      <w:r w:rsidR="00F22832">
        <w:t>mit dem ZDF-Format TERRA X f</w:t>
      </w:r>
      <w:r w:rsidR="007F1DD2">
        <w:t>olgen werden</w:t>
      </w:r>
      <w:r w:rsidR="00F22832">
        <w:t>.</w:t>
      </w:r>
      <w:r w:rsidR="00B84067">
        <w:t xml:space="preserve"> Der </w:t>
      </w:r>
      <w:proofErr w:type="spellStart"/>
      <w:r w:rsidR="00B84067">
        <w:t>Geopark</w:t>
      </w:r>
      <w:proofErr w:type="spellEnd"/>
      <w:r w:rsidR="00B84067">
        <w:t xml:space="preserve"> werde dazu Vorschläge machen.</w:t>
      </w:r>
    </w:p>
    <w:p w:rsidR="00084E5C" w:rsidRPr="00084E5C" w:rsidRDefault="00D7380B" w:rsidP="003A3337">
      <w:pPr>
        <w:spacing w:after="120"/>
      </w:pPr>
      <w:r>
        <w:t xml:space="preserve">Die Zusammenarbeit wurde </w:t>
      </w:r>
      <w:r w:rsidR="00F27AD7">
        <w:t xml:space="preserve">zwischen Fernsehsender und </w:t>
      </w:r>
      <w:proofErr w:type="spellStart"/>
      <w:r w:rsidR="00F27AD7">
        <w:t>Geoparks</w:t>
      </w:r>
      <w:proofErr w:type="spellEnd"/>
      <w:r w:rsidR="00F27AD7">
        <w:t xml:space="preserve"> wurde </w:t>
      </w:r>
      <w:r>
        <w:t xml:space="preserve">im Juni 2023 in Mainz unter Vermittlung der ehemaligen Ressortleiterin Wissenschaft beim ZDF Christiane Götz-Sobel vereinbart. </w:t>
      </w:r>
      <w:r w:rsidR="003A3337">
        <w:t xml:space="preserve">An diesem Treffen nahm auch </w:t>
      </w:r>
      <w:proofErr w:type="spellStart"/>
      <w:r w:rsidR="003A3337">
        <w:t>TERRA.vita</w:t>
      </w:r>
      <w:proofErr w:type="spellEnd"/>
      <w:r w:rsidR="003A3337">
        <w:t xml:space="preserve">-Geschäftsführer Escher als Sprecher der UNESCO </w:t>
      </w:r>
      <w:proofErr w:type="spellStart"/>
      <w:r w:rsidR="003A3337">
        <w:t>Geoparks</w:t>
      </w:r>
      <w:proofErr w:type="spellEnd"/>
      <w:r w:rsidR="003A3337">
        <w:t xml:space="preserve"> in Deutschland teil. Götz-Sobel </w:t>
      </w:r>
      <w:r>
        <w:t xml:space="preserve">ist Mitglied im </w:t>
      </w:r>
      <w:proofErr w:type="spellStart"/>
      <w:r>
        <w:t>Geopark</w:t>
      </w:r>
      <w:proofErr w:type="spellEnd"/>
      <w:r>
        <w:t xml:space="preserve"> Nationalkomitee, das als Beratungsgremium durch das Außenministerium eingerichtet wurde.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9C" w:rsidRDefault="008D5C9C">
      <w:pPr>
        <w:spacing w:line="240" w:lineRule="auto"/>
      </w:pPr>
      <w:r>
        <w:separator/>
      </w:r>
    </w:p>
  </w:endnote>
  <w:endnote w:type="continuationSeparator" w:id="0">
    <w:p w:rsidR="008D5C9C" w:rsidRDefault="008D5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5B7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9C" w:rsidRDefault="008D5C9C">
      <w:pPr>
        <w:spacing w:line="240" w:lineRule="auto"/>
      </w:pPr>
      <w:r>
        <w:separator/>
      </w:r>
    </w:p>
  </w:footnote>
  <w:footnote w:type="continuationSeparator" w:id="0">
    <w:p w:rsidR="008D5C9C" w:rsidRDefault="008D5C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35F2D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A4C97"/>
    <w:rsid w:val="002B3D5E"/>
    <w:rsid w:val="002C1213"/>
    <w:rsid w:val="002D0804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6049"/>
    <w:rsid w:val="00377AD5"/>
    <w:rsid w:val="00382DC9"/>
    <w:rsid w:val="003A3337"/>
    <w:rsid w:val="003B1659"/>
    <w:rsid w:val="003C726C"/>
    <w:rsid w:val="003E1893"/>
    <w:rsid w:val="003F2DB8"/>
    <w:rsid w:val="00447B33"/>
    <w:rsid w:val="00464130"/>
    <w:rsid w:val="00464C94"/>
    <w:rsid w:val="00485B78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B7A08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A613E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5187"/>
    <w:rsid w:val="00793504"/>
    <w:rsid w:val="007945D7"/>
    <w:rsid w:val="007A134E"/>
    <w:rsid w:val="007C5758"/>
    <w:rsid w:val="007E0170"/>
    <w:rsid w:val="007E607B"/>
    <w:rsid w:val="007F1DD2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D5C9C"/>
    <w:rsid w:val="008F0606"/>
    <w:rsid w:val="008F06E5"/>
    <w:rsid w:val="008F0878"/>
    <w:rsid w:val="008F5A3A"/>
    <w:rsid w:val="0091777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53688"/>
    <w:rsid w:val="00B6272E"/>
    <w:rsid w:val="00B67D99"/>
    <w:rsid w:val="00B84067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B6247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380B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22832"/>
    <w:rsid w:val="00F27AD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D1A46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329BA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4461-BD23-4F90-A6EC-A6AA328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12</cp:revision>
  <cp:lastPrinted>2016-07-21T12:50:00Z</cp:lastPrinted>
  <dcterms:created xsi:type="dcterms:W3CDTF">2023-09-26T13:49:00Z</dcterms:created>
  <dcterms:modified xsi:type="dcterms:W3CDTF">2023-09-26T14:43:00Z</dcterms:modified>
</cp:coreProperties>
</file>