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B870B1">
              <w:rPr>
                <w:rFonts w:cs="Arial"/>
              </w:rPr>
              <w:t>27. Oktober 2023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B870B1">
              <w:rPr>
                <w:rFonts w:cs="Arial"/>
              </w:rPr>
              <w:t>061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B870B1">
              <w:rPr>
                <w:rFonts w:cs="Arial"/>
              </w:rPr>
              <w:t>Burkhard Riepenhoff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92507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566731" w:rsidRPr="006D4E99" w:rsidRDefault="00B870B1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2061</w:t>
            </w:r>
          </w:p>
          <w:p w:rsidR="00566731" w:rsidRPr="00B870B1" w:rsidRDefault="00B870B1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358140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85F4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28.2pt" to="99.6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="008C7993" w:rsidRPr="00B870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8C7993" w:rsidRPr="00B870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B870B1">
              <w:rPr>
                <w:rFonts w:cs="Arial"/>
                <w:lang w:val="fr-FR"/>
              </w:rPr>
              <w:t>riepenhofb@Lkos.de</w: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BC37BC" w:rsidRDefault="00BC37BC" w:rsidP="00F16D97">
      <w:pPr>
        <w:rPr>
          <w:b/>
        </w:rPr>
      </w:pPr>
      <w:bookmarkStart w:id="0" w:name="_GoBack"/>
      <w:bookmarkEnd w:id="0"/>
    </w:p>
    <w:p w:rsidR="00B870B1" w:rsidRPr="00B870B1" w:rsidRDefault="00B870B1" w:rsidP="00B870B1">
      <w:pPr>
        <w:rPr>
          <w:rFonts w:cs="Arial"/>
          <w:b/>
          <w:color w:val="000000"/>
        </w:rPr>
      </w:pPr>
      <w:r w:rsidRPr="00B870B1">
        <w:rPr>
          <w:rFonts w:cs="Arial"/>
          <w:b/>
          <w:color w:val="000000"/>
        </w:rPr>
        <w:t>Blauzungen-Krankheit in Niedersachsen</w:t>
      </w:r>
    </w:p>
    <w:p w:rsidR="00B870B1" w:rsidRDefault="00B870B1" w:rsidP="00B870B1">
      <w:pPr>
        <w:rPr>
          <w:rFonts w:cs="Arial"/>
          <w:color w:val="000000"/>
        </w:rPr>
      </w:pPr>
    </w:p>
    <w:p w:rsidR="00B870B1" w:rsidRPr="00B870B1" w:rsidRDefault="00B870B1" w:rsidP="00B870B1">
      <w:pPr>
        <w:rPr>
          <w:rFonts w:cs="Arial"/>
        </w:rPr>
      </w:pPr>
      <w:r w:rsidRPr="00B870B1">
        <w:rPr>
          <w:rFonts w:cs="Arial"/>
          <w:b/>
          <w:color w:val="000000"/>
        </w:rPr>
        <w:t>Osnabrück.</w:t>
      </w:r>
      <w:r>
        <w:rPr>
          <w:rFonts w:cs="Arial"/>
          <w:color w:val="000000"/>
        </w:rPr>
        <w:t xml:space="preserve"> Tierhalter aufgepasst: </w:t>
      </w:r>
      <w:r>
        <w:rPr>
          <w:rFonts w:cs="Arial"/>
          <w:color w:val="000000"/>
        </w:rPr>
        <w:t>Am 25.</w:t>
      </w:r>
      <w:r>
        <w:rPr>
          <w:rFonts w:cs="Arial"/>
          <w:color w:val="000000"/>
        </w:rPr>
        <w:t xml:space="preserve"> Oktober</w:t>
      </w:r>
      <w:r>
        <w:rPr>
          <w:rFonts w:cs="Arial"/>
          <w:color w:val="000000"/>
        </w:rPr>
        <w:t xml:space="preserve"> wurde der erste Ausbruch der Blauzungen- Krankheit in Niedersachsen in einem Schafbestand im Landkreis Ammerland amtlich festgestellt. Es handelt sich um eine Viruserkrankung von Wiederkäuern </w:t>
      </w:r>
      <w:r>
        <w:rPr>
          <w:rFonts w:cs="Arial"/>
          <w:color w:val="000000"/>
        </w:rPr>
        <w:t>wie etwa</w:t>
      </w:r>
      <w:r>
        <w:rPr>
          <w:rFonts w:cs="Arial"/>
          <w:color w:val="000000"/>
        </w:rPr>
        <w:t xml:space="preserve"> Kühe</w:t>
      </w:r>
      <w:r>
        <w:rPr>
          <w:rFonts w:cs="Arial"/>
          <w:color w:val="000000"/>
        </w:rPr>
        <w:t>n</w:t>
      </w:r>
      <w:r>
        <w:rPr>
          <w:rFonts w:cs="Arial"/>
          <w:color w:val="000000"/>
        </w:rPr>
        <w:t>, Schafe</w:t>
      </w:r>
      <w:r>
        <w:rPr>
          <w:rFonts w:cs="Arial"/>
          <w:color w:val="000000"/>
        </w:rPr>
        <w:t>n oder Ziegen</w:t>
      </w:r>
      <w:r>
        <w:rPr>
          <w:rFonts w:cs="Arial"/>
          <w:color w:val="000000"/>
        </w:rPr>
        <w:t>, die für den Menschen ungefährlich ist. Bereits knapp zwei Wochen zuvor war die Krankheit, die von Mücken (</w:t>
      </w:r>
      <w:proofErr w:type="spellStart"/>
      <w:r>
        <w:rPr>
          <w:rFonts w:cs="Arial"/>
          <w:color w:val="000000"/>
        </w:rPr>
        <w:t>Gnitzen</w:t>
      </w:r>
      <w:proofErr w:type="spellEnd"/>
      <w:r>
        <w:rPr>
          <w:rFonts w:cs="Arial"/>
          <w:color w:val="000000"/>
        </w:rPr>
        <w:t xml:space="preserve">) übertragen wird, im Kreis Kleve </w:t>
      </w:r>
      <w:r>
        <w:rPr>
          <w:rFonts w:cs="Arial"/>
          <w:color w:val="000000"/>
        </w:rPr>
        <w:t>in Nordrhein-Westfalen aufgetreten. Sowohl Nordrhein-Westfalen</w:t>
      </w:r>
      <w:r>
        <w:rPr>
          <w:rFonts w:cs="Arial"/>
          <w:color w:val="000000"/>
        </w:rPr>
        <w:t xml:space="preserve"> als auch Niedersachsen gelten </w:t>
      </w:r>
      <w:r>
        <w:rPr>
          <w:rFonts w:cs="Arial"/>
          <w:color w:val="000000"/>
        </w:rPr>
        <w:t xml:space="preserve">deshalb nicht mehr als </w:t>
      </w:r>
      <w:r>
        <w:rPr>
          <w:rFonts w:cs="Arial"/>
          <w:color w:val="000000"/>
        </w:rPr>
        <w:t>Zone</w:t>
      </w:r>
      <w:r>
        <w:rPr>
          <w:rFonts w:cs="Arial"/>
          <w:color w:val="000000"/>
        </w:rPr>
        <w:t>n, die frei von Blauzungenkrankheit sind</w:t>
      </w:r>
      <w:r>
        <w:rPr>
          <w:rFonts w:cs="Arial"/>
          <w:color w:val="000000"/>
        </w:rPr>
        <w:t xml:space="preserve">. Dadurch sind </w:t>
      </w:r>
      <w:r>
        <w:rPr>
          <w:rFonts w:cs="Arial"/>
          <w:color w:val="000000"/>
        </w:rPr>
        <w:t>nun Transporte</w:t>
      </w:r>
      <w:r>
        <w:rPr>
          <w:rFonts w:cs="Arial"/>
          <w:color w:val="000000"/>
        </w:rPr>
        <w:t xml:space="preserve"> von Wie</w:t>
      </w:r>
      <w:r>
        <w:rPr>
          <w:rFonts w:cs="Arial"/>
          <w:color w:val="000000"/>
        </w:rPr>
        <w:t>derkäuern in andere blauzungen</w:t>
      </w:r>
      <w:r>
        <w:rPr>
          <w:rFonts w:cs="Arial"/>
          <w:color w:val="000000"/>
        </w:rPr>
        <w:t>freie Zonen</w:t>
      </w:r>
      <w:r>
        <w:rPr>
          <w:rFonts w:cs="Arial"/>
          <w:color w:val="000000"/>
        </w:rPr>
        <w:t xml:space="preserve">, also in alle </w:t>
      </w:r>
      <w:r>
        <w:rPr>
          <w:rFonts w:cs="Arial"/>
          <w:color w:val="000000"/>
        </w:rPr>
        <w:t>restl</w:t>
      </w:r>
      <w:r>
        <w:rPr>
          <w:rFonts w:cs="Arial"/>
          <w:color w:val="000000"/>
        </w:rPr>
        <w:t>ichen Bundesländer, nicht mehr ohne w</w:t>
      </w:r>
      <w:r>
        <w:rPr>
          <w:rFonts w:cs="Arial"/>
          <w:color w:val="000000"/>
        </w:rPr>
        <w:t xml:space="preserve">eiteres möglich. </w:t>
      </w:r>
      <w:r>
        <w:rPr>
          <w:rFonts w:cs="Arial"/>
          <w:color w:val="000000"/>
        </w:rPr>
        <w:t>Transporte zwischen Nordrhein-Westfalen</w:t>
      </w:r>
      <w:r>
        <w:rPr>
          <w:rFonts w:cs="Arial"/>
          <w:color w:val="000000"/>
        </w:rPr>
        <w:t xml:space="preserve"> und Niedersachsen hingegen unterlieg</w:t>
      </w:r>
      <w:r>
        <w:rPr>
          <w:rFonts w:cs="Arial"/>
          <w:color w:val="000000"/>
        </w:rPr>
        <w:t>en keinen zusätzlichen Einschränkungen</w:t>
      </w:r>
      <w:r>
        <w:rPr>
          <w:rFonts w:cs="Arial"/>
          <w:color w:val="000000"/>
        </w:rPr>
        <w:t>. Details zu Verbringungsanforderungen wurden auf Landes- und Bundesebene erarbeitet, bedürfen einer Zustimmung durch die EU und werden dann offiziell bekannt gegeben.</w:t>
      </w:r>
    </w:p>
    <w:p w:rsidR="00F65A12" w:rsidRPr="00084E5C" w:rsidRDefault="00F65A12" w:rsidP="00B870B1">
      <w:pPr>
        <w:spacing w:after="120"/>
      </w:pPr>
    </w:p>
    <w:sectPr w:rsidR="00F65A12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25" w:rsidRDefault="00A55225">
      <w:pPr>
        <w:spacing w:line="240" w:lineRule="auto"/>
      </w:pPr>
      <w:r>
        <w:separator/>
      </w:r>
    </w:p>
  </w:endnote>
  <w:endnote w:type="continuationSeparator" w:id="0">
    <w:p w:rsidR="00A55225" w:rsidRDefault="00A552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870B1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25" w:rsidRDefault="00A55225">
      <w:pPr>
        <w:spacing w:line="240" w:lineRule="auto"/>
      </w:pPr>
      <w:r>
        <w:separator/>
      </w:r>
    </w:p>
  </w:footnote>
  <w:footnote w:type="continuationSeparator" w:id="0">
    <w:p w:rsidR="00A55225" w:rsidRDefault="00A552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4523F"/>
    <w:rsid w:val="00070537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94A40"/>
    <w:rsid w:val="0029551C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B1659"/>
    <w:rsid w:val="003C726C"/>
    <w:rsid w:val="003D64A3"/>
    <w:rsid w:val="003E1893"/>
    <w:rsid w:val="003F2DB8"/>
    <w:rsid w:val="00434BED"/>
    <w:rsid w:val="00447B33"/>
    <w:rsid w:val="00464130"/>
    <w:rsid w:val="00464C94"/>
    <w:rsid w:val="00487F4D"/>
    <w:rsid w:val="004A57A0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26FE2"/>
    <w:rsid w:val="00543D20"/>
    <w:rsid w:val="00547809"/>
    <w:rsid w:val="00554C06"/>
    <w:rsid w:val="005634A4"/>
    <w:rsid w:val="00566731"/>
    <w:rsid w:val="0057486D"/>
    <w:rsid w:val="005A06B8"/>
    <w:rsid w:val="005A6720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3DE2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66F0E"/>
    <w:rsid w:val="00793504"/>
    <w:rsid w:val="007945D7"/>
    <w:rsid w:val="007A10A8"/>
    <w:rsid w:val="007A134E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200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32B68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F64D5"/>
    <w:rsid w:val="00A04908"/>
    <w:rsid w:val="00A05B1C"/>
    <w:rsid w:val="00A22DB2"/>
    <w:rsid w:val="00A374C3"/>
    <w:rsid w:val="00A37E09"/>
    <w:rsid w:val="00A40F64"/>
    <w:rsid w:val="00A45AB3"/>
    <w:rsid w:val="00A55225"/>
    <w:rsid w:val="00A61527"/>
    <w:rsid w:val="00A67313"/>
    <w:rsid w:val="00A7088A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3981"/>
    <w:rsid w:val="00B862D5"/>
    <w:rsid w:val="00B86B03"/>
    <w:rsid w:val="00B870B1"/>
    <w:rsid w:val="00B90845"/>
    <w:rsid w:val="00B96A66"/>
    <w:rsid w:val="00BA0B1F"/>
    <w:rsid w:val="00BA2A94"/>
    <w:rsid w:val="00BA6600"/>
    <w:rsid w:val="00BB0E7C"/>
    <w:rsid w:val="00BC2115"/>
    <w:rsid w:val="00BC37BC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8046B"/>
    <w:rsid w:val="00CA2D96"/>
    <w:rsid w:val="00CC29AE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7273D"/>
    <w:rsid w:val="00D760D9"/>
    <w:rsid w:val="00D85FEE"/>
    <w:rsid w:val="00D902F7"/>
    <w:rsid w:val="00DB2B7E"/>
    <w:rsid w:val="00DC155D"/>
    <w:rsid w:val="00DD791D"/>
    <w:rsid w:val="00DF5185"/>
    <w:rsid w:val="00E0769A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3ABF"/>
    <w:rsid w:val="00FA5F78"/>
    <w:rsid w:val="00FC4AF0"/>
    <w:rsid w:val="00FC5FCB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3682B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6B1C-73A9-4A53-8A1E-5E711F89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2</cp:revision>
  <cp:lastPrinted>2016-07-21T12:50:00Z</cp:lastPrinted>
  <dcterms:created xsi:type="dcterms:W3CDTF">2023-10-27T08:18:00Z</dcterms:created>
  <dcterms:modified xsi:type="dcterms:W3CDTF">2023-10-27T08:18:00Z</dcterms:modified>
</cp:coreProperties>
</file>