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B6272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F460C2">
              <w:rPr>
                <w:rFonts w:cs="Arial"/>
              </w:rPr>
              <w:t>24</w:t>
            </w:r>
            <w:r w:rsidR="00FF32AA">
              <w:rPr>
                <w:rFonts w:cs="Arial"/>
              </w:rPr>
              <w:t>.</w:t>
            </w:r>
            <w:r w:rsidR="00100441">
              <w:rPr>
                <w:rFonts w:cs="Arial"/>
              </w:rPr>
              <w:t>1</w:t>
            </w:r>
            <w:r w:rsidR="00E75FC7">
              <w:rPr>
                <w:rFonts w:cs="Arial"/>
              </w:rPr>
              <w:t>0</w:t>
            </w:r>
            <w:r w:rsidR="00862A5C">
              <w:rPr>
                <w:rFonts w:cs="Arial"/>
              </w:rPr>
              <w:t>.</w:t>
            </w:r>
            <w:r w:rsidR="00CB6247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EED6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DD15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8611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213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D3C1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76C3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1777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468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441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43620D" w:rsidP="00F16D97">
      <w:pPr>
        <w:rPr>
          <w:b/>
        </w:rPr>
      </w:pPr>
      <w:r>
        <w:rPr>
          <w:b/>
        </w:rPr>
        <w:t xml:space="preserve">Kommentar zur </w:t>
      </w:r>
      <w:r w:rsidR="00D20DC8">
        <w:rPr>
          <w:b/>
        </w:rPr>
        <w:t>Migration</w:t>
      </w:r>
      <w:r w:rsidR="00F460C2">
        <w:rPr>
          <w:b/>
        </w:rPr>
        <w:t xml:space="preserve">spolitik: </w:t>
      </w:r>
      <w:r w:rsidR="007A4BAE" w:rsidRPr="007A4BAE">
        <w:rPr>
          <w:b/>
        </w:rPr>
        <w:t>Kunstinstallation „Weltenbürger*innen“ am Kreishaus</w:t>
      </w:r>
    </w:p>
    <w:p w:rsidR="007A4BAE" w:rsidRDefault="007A4BAE" w:rsidP="00F16D97">
      <w:pPr>
        <w:rPr>
          <w:b/>
        </w:rPr>
      </w:pPr>
    </w:p>
    <w:p w:rsidR="00D20DC8" w:rsidRDefault="00AD7438" w:rsidP="00D20DC8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D20DC8">
        <w:t xml:space="preserve">Bis zum 30. November ist die auffällige Kunstinstallation noch am Kreishaus Osnabrück zu sehen: Mit seinem Werk „Weltenbürger*innen“ beschäftigt sich der Künstler Werner </w:t>
      </w:r>
      <w:proofErr w:type="spellStart"/>
      <w:r w:rsidR="00D20DC8">
        <w:t>Kavermann</w:t>
      </w:r>
      <w:proofErr w:type="spellEnd"/>
      <w:r w:rsidR="00D20DC8">
        <w:t xml:space="preserve"> mit der aktuellen europäischen Migrationspolitik – und wirbt zugleich mit der Organisation „Seebrücke Osnabrück“ für eine offene</w:t>
      </w:r>
      <w:r w:rsidR="0043620D">
        <w:t xml:space="preserve"> und solidarische Gesellschaft.</w:t>
      </w:r>
    </w:p>
    <w:p w:rsidR="00D20DC8" w:rsidRDefault="0043620D" w:rsidP="004C73A9">
      <w:pPr>
        <w:spacing w:after="120"/>
      </w:pPr>
      <w:r>
        <w:t xml:space="preserve">Das Jubiläum 375 Jahre Westfälischer Friedensschluss bot den Rahmen für das Kunstprojekt </w:t>
      </w:r>
      <w:proofErr w:type="spellStart"/>
      <w:r>
        <w:t>Kavermanns</w:t>
      </w:r>
      <w:proofErr w:type="spellEnd"/>
      <w:r>
        <w:t xml:space="preserve">, das zunächst auf dem Osnabrücker Domplatz zu sehen war und jetzt auf </w:t>
      </w:r>
      <w:r w:rsidR="00D20DC8">
        <w:t xml:space="preserve">Anregung der Kreistagspolitiker Claus </w:t>
      </w:r>
      <w:proofErr w:type="spellStart"/>
      <w:r w:rsidR="00D20DC8">
        <w:t>Kanke</w:t>
      </w:r>
      <w:proofErr w:type="spellEnd"/>
      <w:r w:rsidR="00D20DC8">
        <w:t xml:space="preserve"> und Robert </w:t>
      </w:r>
      <w:proofErr w:type="spellStart"/>
      <w:r w:rsidR="00D20DC8">
        <w:t>Giddens</w:t>
      </w:r>
      <w:proofErr w:type="spellEnd"/>
      <w:r w:rsidR="00D20DC8">
        <w:t xml:space="preserve"> </w:t>
      </w:r>
      <w:r>
        <w:t>einen neuen Standort am</w:t>
      </w:r>
      <w:r w:rsidR="00D20DC8">
        <w:t xml:space="preserve"> </w:t>
      </w:r>
      <w:r>
        <w:t>K</w:t>
      </w:r>
      <w:r w:rsidR="00D20DC8">
        <w:t>reishaus</w:t>
      </w:r>
      <w:r>
        <w:t xml:space="preserve"> Osnabrück erhalten hat. Dort ist es im </w:t>
      </w:r>
      <w:r w:rsidR="00D20DC8">
        <w:t xml:space="preserve">Außenbereich vor dem </w:t>
      </w:r>
      <w:r>
        <w:t>Kreishausrestaurant zu sehen</w:t>
      </w:r>
      <w:r w:rsidR="00D20DC8">
        <w:t xml:space="preserve">. </w:t>
      </w:r>
      <w:r>
        <w:t xml:space="preserve">Landrätin </w:t>
      </w:r>
      <w:r w:rsidR="00D20DC8">
        <w:t xml:space="preserve">Anna Kebschull </w:t>
      </w:r>
      <w:r>
        <w:t xml:space="preserve">unterstrich, </w:t>
      </w:r>
      <w:r w:rsidR="00D20DC8">
        <w:t xml:space="preserve">dass das Thema Migration nicht allein auf mögliche Belastungen für die Gesellschaft reduziert werden dürfte: </w:t>
      </w:r>
      <w:r w:rsidR="004C73A9">
        <w:t>„Wir müssen deutlich machen, dass diese Herausforderung z</w:t>
      </w:r>
      <w:r w:rsidR="007D2767">
        <w:t>ugleich eine Chance für alle sein kann</w:t>
      </w:r>
      <w:r w:rsidR="004C73A9">
        <w:t>. Eine wesentliche Rolle spiel</w:t>
      </w:r>
      <w:r w:rsidR="007D2767">
        <w:t>t</w:t>
      </w:r>
      <w:r w:rsidR="004C73A9">
        <w:t xml:space="preserve"> dabei das ehrenamtl</w:t>
      </w:r>
      <w:r w:rsidR="007D2767">
        <w:t>iche Engagement vieler Menschen. Der Staat</w:t>
      </w:r>
      <w:r w:rsidR="004C73A9">
        <w:t xml:space="preserve"> </w:t>
      </w:r>
      <w:r w:rsidR="007D2767">
        <w:t>darf</w:t>
      </w:r>
      <w:r>
        <w:t xml:space="preserve"> diese </w:t>
      </w:r>
      <w:r w:rsidR="007D2767">
        <w:t>jedoch nicht alleine lassen</w:t>
      </w:r>
      <w:r w:rsidR="004C73A9">
        <w:t>.</w:t>
      </w:r>
      <w:r w:rsidR="007D2767">
        <w:t xml:space="preserve">“ </w:t>
      </w:r>
      <w:r w:rsidR="007D2767">
        <w:lastRenderedPageBreak/>
        <w:t xml:space="preserve">Zudem sei die schnelle Aufnahme </w:t>
      </w:r>
      <w:r w:rsidR="000B1624">
        <w:t xml:space="preserve">von Migranten </w:t>
      </w:r>
      <w:r w:rsidR="007D2767">
        <w:t>in den Arbeitsmarkt ein wesentlicher Schlüssel zum Gelingen von Integration, sagte Kebschull.</w:t>
      </w:r>
    </w:p>
    <w:p w:rsidR="00D20DC8" w:rsidRDefault="004C73A9" w:rsidP="00D20DC8">
      <w:pPr>
        <w:spacing w:after="120"/>
      </w:pPr>
      <w:proofErr w:type="spellStart"/>
      <w:r>
        <w:t>Kavermann</w:t>
      </w:r>
      <w:proofErr w:type="spellEnd"/>
      <w:r>
        <w:t xml:space="preserve"> führte aus, dass die Kunstinstallation „Weltenbürger*innen“ sensibilisieren solle, sich mit dem Thema </w:t>
      </w:r>
      <w:r w:rsidR="00D20DC8">
        <w:t xml:space="preserve">Migration und Flucht </w:t>
      </w:r>
      <w:r>
        <w:t xml:space="preserve">sowie möglichen Veränderungen </w:t>
      </w:r>
      <w:r w:rsidR="00D20DC8">
        <w:t>zu beschäft</w:t>
      </w:r>
      <w:r>
        <w:t xml:space="preserve">igen. </w:t>
      </w:r>
      <w:r w:rsidR="00D20DC8">
        <w:t xml:space="preserve">Der Künstler </w:t>
      </w:r>
      <w:r>
        <w:t>s</w:t>
      </w:r>
      <w:r w:rsidR="00D20DC8">
        <w:t>ieht eine Verbindung zwischen seiner vor dem Kreishausrestaurant installierten Weltkugel und der</w:t>
      </w:r>
      <w:r>
        <w:t xml:space="preserve"> Frage</w:t>
      </w:r>
      <w:r w:rsidR="00D20DC8">
        <w:t xml:space="preserve"> Immanuel Kant</w:t>
      </w:r>
      <w:r>
        <w:t>s</w:t>
      </w:r>
      <w:r w:rsidR="00D20DC8">
        <w:t xml:space="preserve"> nach dem Weltbürgerrecht, welches aus</w:t>
      </w:r>
      <w:r>
        <w:t xml:space="preserve"> Sicht des Philosophen</w:t>
      </w:r>
      <w:r w:rsidR="00D20DC8">
        <w:t xml:space="preserve"> zur Erreichung des ew</w:t>
      </w:r>
      <w:r w:rsidR="0043620D">
        <w:t>igen Friedens unerlässlich sei.</w:t>
      </w:r>
    </w:p>
    <w:p w:rsidR="00D20DC8" w:rsidRDefault="004C73A9" w:rsidP="00D20DC8">
      <w:pPr>
        <w:spacing w:after="120"/>
      </w:pPr>
      <w:r>
        <w:t xml:space="preserve">Einen wesentlichen Beitrag zur Erstellung der übergroßen Metallkugel leistete </w:t>
      </w:r>
      <w:r w:rsidR="00D20DC8">
        <w:t>die Bildungswerkstatt</w:t>
      </w:r>
      <w:r>
        <w:t xml:space="preserve"> </w:t>
      </w:r>
      <w:r w:rsidR="00D20DC8">
        <w:t>Georgsmarienhütt</w:t>
      </w:r>
      <w:r>
        <w:t>e gGmbH</w:t>
      </w:r>
      <w:r w:rsidR="00D20DC8">
        <w:t>. Auf eingebauten Monitoren werden Atembewegungen gezeigt. Auf den Bäuchen der Menschen unterschiedlicher Kulturen steht in 32 verschiede</w:t>
      </w:r>
      <w:r>
        <w:t>nen Sprachen das Wort „Frieden“</w:t>
      </w:r>
      <w:r w:rsidR="00D20DC8">
        <w:t>. Der Atem wird als Leben verstanden und durch die Wahl der Porträtierten die Vi</w:t>
      </w:r>
      <w:r>
        <w:t>elfalt der Menschen dargestellt</w:t>
      </w:r>
      <w:r w:rsidR="00D20DC8">
        <w:t>.</w:t>
      </w:r>
      <w:r>
        <w:t xml:space="preserve"> Das Wort zeigt zugleich den Einklang des Inneren mit der Weltgemeinschaft auf. </w:t>
      </w:r>
      <w:r w:rsidR="00D20DC8">
        <w:t xml:space="preserve">Die Videos sind in Zusammenarbeit mit dem Medienzentrum Osnabrück entstanden.  </w:t>
      </w:r>
    </w:p>
    <w:p w:rsidR="00D20DC8" w:rsidRDefault="00D20DC8" w:rsidP="00D20DC8">
      <w:pPr>
        <w:spacing w:after="120"/>
      </w:pPr>
      <w:r>
        <w:t xml:space="preserve">Neben der Weltkugel hat </w:t>
      </w:r>
      <w:proofErr w:type="spellStart"/>
      <w:r>
        <w:t>Kavermann</w:t>
      </w:r>
      <w:proofErr w:type="spellEnd"/>
      <w:r>
        <w:t xml:space="preserve"> eine übergroße Europalette mit dem Tite</w:t>
      </w:r>
      <w:r w:rsidR="00E215B1">
        <w:t xml:space="preserve">l „Europas Grenzen“ installiert und </w:t>
      </w:r>
      <w:r w:rsidR="0043620D">
        <w:t xml:space="preserve">diese </w:t>
      </w:r>
      <w:r w:rsidR="00E215B1">
        <w:t>oben</w:t>
      </w:r>
      <w:r w:rsidR="004C73A9">
        <w:t xml:space="preserve"> </w:t>
      </w:r>
      <w:r w:rsidR="00E215B1">
        <w:t>mit</w:t>
      </w:r>
      <w:r w:rsidR="004C73A9">
        <w:t xml:space="preserve"> </w:t>
      </w:r>
      <w:r>
        <w:t xml:space="preserve">NATO-Draht </w:t>
      </w:r>
      <w:r w:rsidR="00E215B1">
        <w:t>versehen</w:t>
      </w:r>
      <w:r>
        <w:t>. Das Objekt setzt die zunehmende Abschottung Europas gegenüber Menschen aus dem globalen Süden in Sze</w:t>
      </w:r>
      <w:r w:rsidR="00E215B1">
        <w:t>ne. Im krassen Gegensatz zur eingeschränkten und ungleichen</w:t>
      </w:r>
      <w:r>
        <w:t xml:space="preserve"> Reise</w:t>
      </w:r>
      <w:r w:rsidR="00E215B1">
        <w:t xml:space="preserve">- bzw. </w:t>
      </w:r>
      <w:r>
        <w:t>Bewegungsfreiheit</w:t>
      </w:r>
      <w:r w:rsidR="00E215B1">
        <w:t xml:space="preserve"> für</w:t>
      </w:r>
      <w:r>
        <w:t xml:space="preserve"> Menschen aus unerwüns</w:t>
      </w:r>
      <w:r w:rsidR="00E215B1">
        <w:t>chten Herkunftsländern</w:t>
      </w:r>
      <w:r>
        <w:t xml:space="preserve"> steht die europäische Handelspolitik, die einen möglichst uneingeschränkten Welthandel ermöglicht.</w:t>
      </w:r>
    </w:p>
    <w:p w:rsidR="00D20DC8" w:rsidRDefault="00D20DC8" w:rsidP="00D20DC8">
      <w:pPr>
        <w:spacing w:after="120"/>
      </w:pPr>
      <w:r>
        <w:t xml:space="preserve">Nähere Informationen zu dem Projekt können Interessierte über eine neben den Kunstobjekten aufgestellte Infotafel erfahren. </w:t>
      </w:r>
    </w:p>
    <w:p w:rsidR="00D20DC8" w:rsidRDefault="00D20DC8" w:rsidP="00D20DC8"/>
    <w:p w:rsidR="00D20DC8" w:rsidRDefault="00D20DC8" w:rsidP="00D20DC8"/>
    <w:p w:rsidR="000B1624" w:rsidRDefault="000B1624" w:rsidP="00D20DC8"/>
    <w:p w:rsidR="000B1624" w:rsidRDefault="000B1624" w:rsidP="00D20DC8">
      <w:bookmarkStart w:id="0" w:name="_GoBack"/>
      <w:bookmarkEnd w:id="0"/>
    </w:p>
    <w:p w:rsidR="00D20DC8" w:rsidRDefault="00D20DC8" w:rsidP="00D20DC8">
      <w:r>
        <w:lastRenderedPageBreak/>
        <w:t>Bildunterschrift:</w:t>
      </w:r>
    </w:p>
    <w:p w:rsidR="00100441" w:rsidRDefault="00E215B1" w:rsidP="00100441">
      <w:r>
        <w:t xml:space="preserve">Weltkugel und übergroße Europalette: Diese beiden Kunstwerke stehen derzeit am Kreishaus Osnabrück. Über den Standort freuen sich (von links) </w:t>
      </w:r>
      <w:r w:rsidR="00D20DC8">
        <w:t xml:space="preserve">Monika Altevogt (Kulturbüro Landkreis Osnabrück), Landrätin Anna Kebschull, die beiden Kreistagsmitglieder Robert </w:t>
      </w:r>
      <w:proofErr w:type="spellStart"/>
      <w:r w:rsidR="00D20DC8">
        <w:t>Giddens</w:t>
      </w:r>
      <w:proofErr w:type="spellEnd"/>
      <w:r w:rsidR="00D20DC8">
        <w:t xml:space="preserve"> und Claus </w:t>
      </w:r>
      <w:proofErr w:type="spellStart"/>
      <w:r w:rsidR="00D20DC8">
        <w:t>Kanke</w:t>
      </w:r>
      <w:proofErr w:type="spellEnd"/>
      <w:r w:rsidR="00D20DC8">
        <w:t xml:space="preserve">, Künstler Werner </w:t>
      </w:r>
      <w:proofErr w:type="spellStart"/>
      <w:r w:rsidR="00D20DC8">
        <w:t>Kavermann</w:t>
      </w:r>
      <w:proofErr w:type="spellEnd"/>
      <w:r w:rsidR="00D20DC8">
        <w:t xml:space="preserve">, Michael </w:t>
      </w:r>
      <w:proofErr w:type="spellStart"/>
      <w:r w:rsidR="00D20DC8">
        <w:t>Bünte</w:t>
      </w:r>
      <w:proofErr w:type="spellEnd"/>
      <w:r w:rsidR="00D20DC8">
        <w:t xml:space="preserve"> (Seebrücke Osnabrück) und Burkhard Fromme (Kulturbüro Landkreis Osnabrück).</w:t>
      </w:r>
    </w:p>
    <w:p w:rsidR="00100441" w:rsidRPr="00084E5C" w:rsidRDefault="00100441" w:rsidP="00100441">
      <w:pPr>
        <w:jc w:val="right"/>
      </w:pPr>
      <w:r>
        <w:t>Foto: Landkreis Osnabrück/</w:t>
      </w:r>
      <w:r w:rsidR="00D20DC8">
        <w:t>Henning Müller-Detert</w:t>
      </w:r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C0" w:rsidRDefault="001753C0">
      <w:pPr>
        <w:spacing w:line="240" w:lineRule="auto"/>
      </w:pPr>
      <w:r>
        <w:separator/>
      </w:r>
    </w:p>
  </w:endnote>
  <w:endnote w:type="continuationSeparator" w:id="0">
    <w:p w:rsidR="001753C0" w:rsidRDefault="00175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B1624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C0" w:rsidRDefault="001753C0">
      <w:pPr>
        <w:spacing w:line="240" w:lineRule="auto"/>
      </w:pPr>
      <w:r>
        <w:separator/>
      </w:r>
    </w:p>
  </w:footnote>
  <w:footnote w:type="continuationSeparator" w:id="0">
    <w:p w:rsidR="001753C0" w:rsidRDefault="001753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03520"/>
    <w:rsid w:val="00010558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B1624"/>
    <w:rsid w:val="000C3E06"/>
    <w:rsid w:val="000C496C"/>
    <w:rsid w:val="000C51A9"/>
    <w:rsid w:val="000D6D18"/>
    <w:rsid w:val="000E12EF"/>
    <w:rsid w:val="000F189A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753C0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A4C97"/>
    <w:rsid w:val="002B3D5E"/>
    <w:rsid w:val="002C1213"/>
    <w:rsid w:val="002D0804"/>
    <w:rsid w:val="002E43CA"/>
    <w:rsid w:val="002E6FF7"/>
    <w:rsid w:val="002E745F"/>
    <w:rsid w:val="002E7D59"/>
    <w:rsid w:val="003026CF"/>
    <w:rsid w:val="003035E6"/>
    <w:rsid w:val="00322A2F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303D0"/>
    <w:rsid w:val="0043620D"/>
    <w:rsid w:val="00447B33"/>
    <w:rsid w:val="00464130"/>
    <w:rsid w:val="00464C94"/>
    <w:rsid w:val="00487F4D"/>
    <w:rsid w:val="004A6621"/>
    <w:rsid w:val="004C1946"/>
    <w:rsid w:val="004C5AA4"/>
    <w:rsid w:val="004C73A9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A4BAE"/>
    <w:rsid w:val="007C5758"/>
    <w:rsid w:val="007D2767"/>
    <w:rsid w:val="007E0170"/>
    <w:rsid w:val="007E607B"/>
    <w:rsid w:val="007F1E7D"/>
    <w:rsid w:val="007F3360"/>
    <w:rsid w:val="00810E65"/>
    <w:rsid w:val="008113E7"/>
    <w:rsid w:val="0081389A"/>
    <w:rsid w:val="008248EA"/>
    <w:rsid w:val="00836C30"/>
    <w:rsid w:val="008477B5"/>
    <w:rsid w:val="00853960"/>
    <w:rsid w:val="00861BA4"/>
    <w:rsid w:val="00862A5C"/>
    <w:rsid w:val="00865A52"/>
    <w:rsid w:val="008727BD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17771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C4D4D"/>
    <w:rsid w:val="00AD25F9"/>
    <w:rsid w:val="00AD2C6B"/>
    <w:rsid w:val="00AD7438"/>
    <w:rsid w:val="00AE6567"/>
    <w:rsid w:val="00AE6834"/>
    <w:rsid w:val="00AF79A2"/>
    <w:rsid w:val="00B0156A"/>
    <w:rsid w:val="00B04EB0"/>
    <w:rsid w:val="00B25788"/>
    <w:rsid w:val="00B53688"/>
    <w:rsid w:val="00B6272E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8046B"/>
    <w:rsid w:val="00CA2D96"/>
    <w:rsid w:val="00CB6247"/>
    <w:rsid w:val="00CC29AE"/>
    <w:rsid w:val="00D0152A"/>
    <w:rsid w:val="00D0252A"/>
    <w:rsid w:val="00D138B0"/>
    <w:rsid w:val="00D178D9"/>
    <w:rsid w:val="00D20DC8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215B1"/>
    <w:rsid w:val="00E37808"/>
    <w:rsid w:val="00E37934"/>
    <w:rsid w:val="00E421D9"/>
    <w:rsid w:val="00E47ABD"/>
    <w:rsid w:val="00E75FC7"/>
    <w:rsid w:val="00E84CE8"/>
    <w:rsid w:val="00E854F5"/>
    <w:rsid w:val="00E94D5B"/>
    <w:rsid w:val="00EA23A1"/>
    <w:rsid w:val="00EB7E11"/>
    <w:rsid w:val="00EC4FA5"/>
    <w:rsid w:val="00EC724B"/>
    <w:rsid w:val="00EE6557"/>
    <w:rsid w:val="00EF7121"/>
    <w:rsid w:val="00F15166"/>
    <w:rsid w:val="00F16D97"/>
    <w:rsid w:val="00F37764"/>
    <w:rsid w:val="00F407FE"/>
    <w:rsid w:val="00F420A1"/>
    <w:rsid w:val="00F460C2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9EB63"/>
  <w15:docId w15:val="{1F5AE333-1582-48A3-B5EC-0C590E1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FE23-7347-403D-814B-25C2D5A8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9</cp:revision>
  <cp:lastPrinted>2016-07-21T12:50:00Z</cp:lastPrinted>
  <dcterms:created xsi:type="dcterms:W3CDTF">2023-10-23T12:37:00Z</dcterms:created>
  <dcterms:modified xsi:type="dcterms:W3CDTF">2023-10-24T05:38:00Z</dcterms:modified>
</cp:coreProperties>
</file>