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86AD9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BD05D2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BD05D2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4C4757" w:rsidP="00CD5401">
      <w:pPr>
        <w:rPr>
          <w:b/>
        </w:rPr>
      </w:pPr>
      <w:r>
        <w:rPr>
          <w:b/>
        </w:rPr>
        <w:t xml:space="preserve">Landrätin Kebschull </w:t>
      </w:r>
      <w:r w:rsidR="00CD5401">
        <w:rPr>
          <w:b/>
        </w:rPr>
        <w:t xml:space="preserve">steuert „Friedensreiter“ für Auktion bei – Erlös </w:t>
      </w:r>
      <w:r w:rsidR="003B052E">
        <w:rPr>
          <w:b/>
        </w:rPr>
        <w:t>geht an Verein</w:t>
      </w:r>
      <w:r w:rsidR="00014DAD">
        <w:rPr>
          <w:b/>
        </w:rPr>
        <w:t xml:space="preserve"> Traumfänger</w:t>
      </w:r>
      <w:r w:rsidR="003B052E">
        <w:rPr>
          <w:b/>
        </w:rPr>
        <w:t xml:space="preserve"> in Ankum</w:t>
      </w:r>
    </w:p>
    <w:p w:rsidR="00105F42" w:rsidRDefault="00105F42" w:rsidP="00F16D97">
      <w:pPr>
        <w:rPr>
          <w:b/>
        </w:rPr>
      </w:pPr>
    </w:p>
    <w:p w:rsidR="00DF2803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DF2803">
        <w:t>Der regionale Sender OS-Radio 104,8</w:t>
      </w:r>
      <w:r w:rsidR="004D72B7">
        <w:t xml:space="preserve"> hat eine vorweihnachtliche Auktion ins Leben gerufen: Unter dem Titel „Promis machen Kunst – Friedensreiter für den guten Zweck“, </w:t>
      </w:r>
      <w:r w:rsidR="004C4757">
        <w:t xml:space="preserve">griffen bekannte Persönlichkeiten aus der Region zu den passenden Kunstmaterialien und kreierten ihren persönlichen Friedensreiter. Auch Landrätin Anna Kebschull beteiligte sich an dem Vorhaben. Der Erlös ihres Beitrags </w:t>
      </w:r>
      <w:r w:rsidR="003B052E">
        <w:t xml:space="preserve">kommt dem Verein </w:t>
      </w:r>
      <w:r w:rsidR="004C4757">
        <w:t xml:space="preserve">Traumfänger </w:t>
      </w:r>
      <w:r w:rsidR="00155984">
        <w:t xml:space="preserve">in Ankum </w:t>
      </w:r>
      <w:r w:rsidR="003B052E">
        <w:t>zugute, der sich für die Trauerbegleitung für Kinder und Jugendliche einsetzt</w:t>
      </w:r>
      <w:r w:rsidR="004C4757">
        <w:t xml:space="preserve">. </w:t>
      </w:r>
      <w:r w:rsidR="004D72B7">
        <w:t xml:space="preserve">Letzte Gebote sind bis zum 22. Dezember, 12 Uhr, </w:t>
      </w:r>
      <w:r w:rsidR="00014DAD">
        <w:t>möglich.</w:t>
      </w:r>
    </w:p>
    <w:p w:rsidR="00DF2803" w:rsidRDefault="00014DAD" w:rsidP="00014DAD">
      <w:pPr>
        <w:spacing w:after="120"/>
      </w:pPr>
      <w:r>
        <w:t>„Das Engagement des Vereins hat mic</w:t>
      </w:r>
      <w:r w:rsidR="00FE292B">
        <w:t>h sehr beeindruckt. Als mich OS-</w:t>
      </w:r>
      <w:bookmarkStart w:id="0" w:name="_GoBack"/>
      <w:bookmarkEnd w:id="0"/>
      <w:r>
        <w:t xml:space="preserve">Radio gebeten hat, an der Aktion teilzunehmen, war für mich gleich klar, dass die Erlöse </w:t>
      </w:r>
      <w:r w:rsidR="00880DF0">
        <w:t>für meinen Friedensreiter</w:t>
      </w:r>
      <w:r w:rsidR="00287B94">
        <w:t xml:space="preserve"> an den Verein </w:t>
      </w:r>
      <w:r>
        <w:t>Traumfänger gehen wird“, sagt Kebschull.</w:t>
      </w:r>
    </w:p>
    <w:p w:rsidR="00DF2803" w:rsidRDefault="003B5066" w:rsidP="00D40B12">
      <w:pPr>
        <w:spacing w:after="120"/>
      </w:pPr>
      <w:r>
        <w:t xml:space="preserve">Die Landrätin arbeitete wie andere </w:t>
      </w:r>
      <w:r w:rsidR="00880DF0">
        <w:t xml:space="preserve">Prominente aus der Region mit einem Rohling, den der Künstler Werner Kavermann entworfen hatte, und gab ihrem Werk den Namen „Feel Free“. </w:t>
      </w:r>
      <w:r>
        <w:t xml:space="preserve">Anschließend wurde die Ton-Pferde gebrannt und werden nun höchstbietend </w:t>
      </w:r>
      <w:r>
        <w:lastRenderedPageBreak/>
        <w:t xml:space="preserve">versteigert. </w:t>
      </w:r>
      <w:r w:rsidR="00DF2803" w:rsidRPr="00DF2803">
        <w:t xml:space="preserve">Die Auktionen </w:t>
      </w:r>
      <w:r w:rsidR="00DF2803">
        <w:t xml:space="preserve">sind zu finden unter </w:t>
      </w:r>
      <w:hyperlink r:id="rId10" w:history="1">
        <w:r w:rsidR="00DF2803" w:rsidRPr="00FE284B">
          <w:rPr>
            <w:rStyle w:val="Hyperlink"/>
          </w:rPr>
          <w:t>www.osradio.de/friedensreiter/</w:t>
        </w:r>
      </w:hyperlink>
      <w:r w:rsidR="00DF2803">
        <w:t>.</w:t>
      </w:r>
    </w:p>
    <w:p w:rsidR="00DF2803" w:rsidRDefault="00DF2803" w:rsidP="00D40B12">
      <w:pPr>
        <w:spacing w:after="120"/>
      </w:pPr>
    </w:p>
    <w:p w:rsidR="00DF2803" w:rsidRDefault="00DF2803" w:rsidP="00D40B12">
      <w:pPr>
        <w:spacing w:after="120"/>
      </w:pPr>
      <w:r>
        <w:t>Bildunterschrift:</w:t>
      </w:r>
    </w:p>
    <w:p w:rsidR="00DF2803" w:rsidRDefault="00DF2803" w:rsidP="00D40B12">
      <w:pPr>
        <w:spacing w:after="120"/>
      </w:pPr>
      <w:r>
        <w:t xml:space="preserve">Landrätin Anna Kebschull </w:t>
      </w:r>
      <w:r w:rsidR="003B052E">
        <w:t xml:space="preserve">hat einen Friedensreiter für eine Auktion </w:t>
      </w:r>
      <w:r w:rsidR="00FE292B">
        <w:t xml:space="preserve">von OS-Radio </w:t>
      </w:r>
      <w:r w:rsidR="003B052E">
        <w:t>beigesteuert. Noch bis zum 22. Dezember können Gebote für das Kunstwerk abgegeben werden.</w:t>
      </w:r>
    </w:p>
    <w:p w:rsidR="00DF2803" w:rsidRPr="00084E5C" w:rsidRDefault="00DF2803" w:rsidP="00DF2803">
      <w:pPr>
        <w:spacing w:after="120"/>
        <w:jc w:val="right"/>
      </w:pPr>
      <w:r>
        <w:t>Foto: OS-Radio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C5" w:rsidRDefault="00D52FC5">
      <w:pPr>
        <w:spacing w:line="240" w:lineRule="auto"/>
      </w:pPr>
      <w:r>
        <w:separator/>
      </w:r>
    </w:p>
  </w:endnote>
  <w:endnote w:type="continuationSeparator" w:id="0">
    <w:p w:rsidR="00D52FC5" w:rsidRDefault="00D52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292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C5" w:rsidRDefault="00D52FC5">
      <w:pPr>
        <w:spacing w:line="240" w:lineRule="auto"/>
      </w:pPr>
      <w:r>
        <w:separator/>
      </w:r>
    </w:p>
  </w:footnote>
  <w:footnote w:type="continuationSeparator" w:id="0">
    <w:p w:rsidR="00D52FC5" w:rsidRDefault="00D52F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4DAD"/>
    <w:rsid w:val="00024066"/>
    <w:rsid w:val="000345B8"/>
    <w:rsid w:val="00070537"/>
    <w:rsid w:val="000743D1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5984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87B94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02950"/>
    <w:rsid w:val="00322A2F"/>
    <w:rsid w:val="00341DA3"/>
    <w:rsid w:val="0034297C"/>
    <w:rsid w:val="00344E7E"/>
    <w:rsid w:val="00363A82"/>
    <w:rsid w:val="0036445F"/>
    <w:rsid w:val="00377AD5"/>
    <w:rsid w:val="00382DC9"/>
    <w:rsid w:val="00386AD9"/>
    <w:rsid w:val="003B052E"/>
    <w:rsid w:val="003B1659"/>
    <w:rsid w:val="003B5066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4757"/>
    <w:rsid w:val="004C5AA4"/>
    <w:rsid w:val="004D72B7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853A1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0DF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4FD"/>
    <w:rsid w:val="00B53688"/>
    <w:rsid w:val="00B67D99"/>
    <w:rsid w:val="00B77591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05D2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D5401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2FC5"/>
    <w:rsid w:val="00D7273D"/>
    <w:rsid w:val="00D760D9"/>
    <w:rsid w:val="00D85FEE"/>
    <w:rsid w:val="00D902F7"/>
    <w:rsid w:val="00DB2B7E"/>
    <w:rsid w:val="00DC155D"/>
    <w:rsid w:val="00DD791D"/>
    <w:rsid w:val="00DF2803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10AD"/>
    <w:rsid w:val="00FE292B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2C07D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osradio.de/friedensreite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6F66-24CB-4367-8FF7-0DC2B39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14</cp:revision>
  <cp:lastPrinted>2016-07-21T12:50:00Z</cp:lastPrinted>
  <dcterms:created xsi:type="dcterms:W3CDTF">2023-11-28T08:18:00Z</dcterms:created>
  <dcterms:modified xsi:type="dcterms:W3CDTF">2023-11-29T10:47:00Z</dcterms:modified>
</cp:coreProperties>
</file>