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BD5647">
              <w:rPr>
                <w:rFonts w:cs="Arial"/>
              </w:rPr>
              <w:t>13</w:t>
            </w:r>
            <w:bookmarkStart w:id="0" w:name="_GoBack"/>
            <w:bookmarkEnd w:id="0"/>
            <w:r w:rsidR="00EF6960">
              <w:rPr>
                <w:rFonts w:cs="Arial"/>
              </w:rPr>
              <w:t>. November</w:t>
            </w:r>
            <w:r w:rsidR="00CD4374">
              <w:rPr>
                <w:rFonts w:cs="Arial"/>
              </w:rPr>
              <w:t xml:space="preserve"> 20</w:t>
            </w:r>
            <w:r w:rsidR="007451D4">
              <w:rPr>
                <w:rFonts w:cs="Arial"/>
              </w:rPr>
              <w:t>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0A14EF" w:rsidRPr="00B64E36" w:rsidRDefault="000A14EF" w:rsidP="00B64E36">
      <w:pPr>
        <w:rPr>
          <w:rStyle w:val="Fett"/>
          <w:rFonts w:cs="Arial"/>
          <w:color w:val="333333"/>
        </w:rPr>
      </w:pPr>
    </w:p>
    <w:p w:rsidR="00EF6960" w:rsidRPr="00EF6960" w:rsidRDefault="00EF6960" w:rsidP="00EF6960">
      <w:pPr>
        <w:pStyle w:val="KeinLeerraum"/>
        <w:rPr>
          <w:rFonts w:ascii="Arial" w:hAnsi="Arial" w:cs="Arial"/>
          <w:sz w:val="22"/>
        </w:rPr>
      </w:pPr>
    </w:p>
    <w:p w:rsidR="00A73B93" w:rsidRDefault="00EF6960" w:rsidP="00A73B93">
      <w:r w:rsidRPr="00EF6960">
        <w:t xml:space="preserve"> </w:t>
      </w:r>
    </w:p>
    <w:p w:rsidR="00BD5647" w:rsidRDefault="00A73B93" w:rsidP="00A73B93">
      <w:pPr>
        <w:rPr>
          <w:rFonts w:cs="Arial"/>
          <w:b/>
          <w:bCs/>
        </w:rPr>
      </w:pPr>
      <w:r>
        <w:rPr>
          <w:rFonts w:cs="Arial"/>
          <w:b/>
          <w:bCs/>
        </w:rPr>
        <w:t>Jahrestreffen von Selbsthilfegruppen</w:t>
      </w:r>
      <w:r w:rsidR="00BD5647">
        <w:rPr>
          <w:rFonts w:cs="Arial"/>
          <w:b/>
          <w:bCs/>
        </w:rPr>
        <w:t xml:space="preserve"> </w:t>
      </w:r>
      <w:r>
        <w:rPr>
          <w:rFonts w:cs="Arial"/>
          <w:b/>
          <w:bCs/>
        </w:rPr>
        <w:t>aus Stadt</w:t>
      </w:r>
    </w:p>
    <w:p w:rsidR="00A73B93" w:rsidRPr="00BD5647" w:rsidRDefault="00A73B93" w:rsidP="00A73B93">
      <w:pPr>
        <w:rPr>
          <w:rFonts w:cs="Arial"/>
          <w:b/>
          <w:bCs/>
        </w:rPr>
      </w:pPr>
      <w:r>
        <w:rPr>
          <w:rFonts w:cs="Arial"/>
          <w:b/>
          <w:bCs/>
        </w:rPr>
        <w:t>und Landkreis Osnabrück </w:t>
      </w:r>
      <w:r w:rsidR="00BD5647">
        <w:rPr>
          <w:rFonts w:cs="Arial"/>
          <w:b/>
          <w:bCs/>
        </w:rPr>
        <w:t>im Kreishaus</w:t>
      </w:r>
    </w:p>
    <w:p w:rsidR="00A73B93" w:rsidRDefault="00A73B93" w:rsidP="00A73B93">
      <w:pPr>
        <w:jc w:val="both"/>
        <w:rPr>
          <w:rFonts w:cs="Arial"/>
        </w:rPr>
      </w:pPr>
    </w:p>
    <w:p w:rsidR="00BA6924" w:rsidRDefault="00A73B93" w:rsidP="00A73B93">
      <w:r w:rsidRPr="00BA6924">
        <w:rPr>
          <w:b/>
        </w:rPr>
        <w:t>Osnabrück.</w:t>
      </w:r>
      <w:r>
        <w:t xml:space="preserve"> </w:t>
      </w:r>
      <w:r w:rsidR="00BA6924">
        <w:t xml:space="preserve">Rückblick und Ausblick: Zahlreiche Mitglieder aus den verschiedenen </w:t>
      </w:r>
      <w:r>
        <w:t>Selbsthilfegruppen</w:t>
      </w:r>
      <w:r w:rsidR="00BA6924">
        <w:t xml:space="preserve"> in Landkreis und Stadt Osnabrück trafen sich jetzt</w:t>
      </w:r>
      <w:r>
        <w:t xml:space="preserve"> im Kreishaus, um sich auszutauschen über die Gestaltung ihrer </w:t>
      </w:r>
      <w:r w:rsidR="00BA6924">
        <w:t xml:space="preserve">jeweiligen </w:t>
      </w:r>
      <w:r>
        <w:t>Gruppentreffen</w:t>
      </w:r>
      <w:r w:rsidR="00BA6924">
        <w:t xml:space="preserve"> und um sich gegenseitig Tipps und hilfreiche Hinweise zu geben</w:t>
      </w:r>
      <w:r>
        <w:t>.</w:t>
      </w:r>
    </w:p>
    <w:p w:rsidR="00A73B93" w:rsidRDefault="00A73B93" w:rsidP="00A73B93">
      <w:r>
        <w:t xml:space="preserve"> </w:t>
      </w:r>
    </w:p>
    <w:p w:rsidR="00BA6924" w:rsidRDefault="00A73B93" w:rsidP="00A73B93">
      <w:r>
        <w:t>Helga Schneider-Schelte von der Nationalen Kontaktstelle für Selbsthilfe in Berlin referierte darüber, was eine Gruppe lebendig hält und wie auch in schwierigen Zeiten ein konstruktives Miteinander gestaltet werden kann. Anschließend gab es einen regen Austausch mit den Teilnehme</w:t>
      </w:r>
      <w:r>
        <w:t>rn aus den verschiedenen Gruppen und Themenfeldern</w:t>
      </w:r>
      <w:r>
        <w:t>.</w:t>
      </w:r>
      <w:r>
        <w:t xml:space="preserve"> </w:t>
      </w:r>
    </w:p>
    <w:p w:rsidR="00BA6924" w:rsidRDefault="00BA6924" w:rsidP="00A73B93"/>
    <w:p w:rsidR="00A73B93" w:rsidRDefault="00A73B93" w:rsidP="00A73B93">
      <w:r>
        <w:t>Die</w:t>
      </w:r>
      <w:r>
        <w:t xml:space="preserve"> Mitarbeiterinnen der Selbsthilfekontaktstelle</w:t>
      </w:r>
      <w:r w:rsidR="00BA6924">
        <w:t xml:space="preserve"> von Landkreis und Stadt Osnabrück nutzten die Gelegenheit, sich bei allen Selbsthilfegruppen und deren Vertretern</w:t>
      </w:r>
      <w:r>
        <w:t xml:space="preserve"> für das große Engagement der </w:t>
      </w:r>
      <w:r w:rsidR="00BA6924">
        <w:t>auch in diesem Jahr zu bedanken</w:t>
      </w:r>
      <w:r>
        <w:t xml:space="preserve">. Nähere Informationen zu Selbsthilfegruppen im Landkreis und in der Stadt </w:t>
      </w:r>
      <w:r>
        <w:lastRenderedPageBreak/>
        <w:t>Osnab</w:t>
      </w:r>
      <w:r w:rsidR="00BA6924">
        <w:t>rück finden Interessierte unter</w:t>
      </w:r>
      <w:r>
        <w:t xml:space="preserve"> </w:t>
      </w:r>
      <w:hyperlink r:id="rId11" w:history="1">
        <w:r w:rsidRPr="00BA6924">
          <w:rPr>
            <w:rStyle w:val="Hyperlink"/>
            <w:rFonts w:cs="Arial"/>
            <w:color w:val="auto"/>
            <w:u w:val="none"/>
          </w:rPr>
          <w:t>www.selbsthilfekontaktstelle-os.de</w:t>
        </w:r>
      </w:hyperlink>
      <w:r w:rsidRPr="00BA6924">
        <w:t xml:space="preserve">. </w:t>
      </w:r>
    </w:p>
    <w:p w:rsidR="00BA6924" w:rsidRDefault="00BA6924" w:rsidP="00A73B93"/>
    <w:p w:rsidR="00BA6924" w:rsidRDefault="00BA6924" w:rsidP="00A73B93">
      <w:r>
        <w:t>BU:</w:t>
      </w:r>
    </w:p>
    <w:p w:rsidR="00BA6924" w:rsidRDefault="00BA6924" w:rsidP="00A73B93">
      <w:r w:rsidRPr="00BA6924">
        <w:rPr>
          <w:b/>
        </w:rPr>
        <w:t>Volles Haus:</w:t>
      </w:r>
      <w:r>
        <w:t xml:space="preserve"> Zum Jahrestreffen der verschiedenen Selbsthilfegruppen aus Landkreis und Stadt Osnabrück waren zahlreiche Vertreter der jeweiligen Themenbereiche ins Kreishaus nach Osnabrück gekommen. </w:t>
      </w:r>
      <w:r>
        <w:tab/>
        <w:t>Foto: Landkreis Osnabrück</w:t>
      </w:r>
    </w:p>
    <w:p w:rsidR="00EF6960" w:rsidRPr="00EF6960" w:rsidRDefault="00EF6960" w:rsidP="00EF6960">
      <w:pPr>
        <w:rPr>
          <w:color w:val="0000FF"/>
          <w:u w:val="single"/>
        </w:rPr>
      </w:pPr>
    </w:p>
    <w:p w:rsidR="00C21F8F" w:rsidRPr="00EF6960" w:rsidRDefault="00C21F8F" w:rsidP="00C21F8F">
      <w:pPr>
        <w:rPr>
          <w:rFonts w:cs="Arial"/>
          <w:color w:val="000000"/>
        </w:rPr>
      </w:pPr>
    </w:p>
    <w:p w:rsidR="00512262" w:rsidRPr="00C36C8A" w:rsidRDefault="00512262" w:rsidP="00FC364D">
      <w:pPr>
        <w:rPr>
          <w:iCs/>
          <w:lang w:eastAsia="en-US"/>
        </w:rPr>
      </w:pPr>
    </w:p>
    <w:sectPr w:rsidR="00512262" w:rsidRPr="00C36C8A"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564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A14EF"/>
    <w:rsid w:val="000B0542"/>
    <w:rsid w:val="000C1C75"/>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27B03"/>
    <w:rsid w:val="00543D20"/>
    <w:rsid w:val="00554C06"/>
    <w:rsid w:val="00563098"/>
    <w:rsid w:val="005634A4"/>
    <w:rsid w:val="00566731"/>
    <w:rsid w:val="0057486D"/>
    <w:rsid w:val="005C4BD9"/>
    <w:rsid w:val="005D4065"/>
    <w:rsid w:val="006033EF"/>
    <w:rsid w:val="00620D33"/>
    <w:rsid w:val="006230B6"/>
    <w:rsid w:val="00625DA0"/>
    <w:rsid w:val="006375C0"/>
    <w:rsid w:val="0068340C"/>
    <w:rsid w:val="006928CA"/>
    <w:rsid w:val="006A3C89"/>
    <w:rsid w:val="006C2BA2"/>
    <w:rsid w:val="006C3FC2"/>
    <w:rsid w:val="006D4E99"/>
    <w:rsid w:val="006E0E4F"/>
    <w:rsid w:val="006E4B46"/>
    <w:rsid w:val="006E7893"/>
    <w:rsid w:val="006F2E7E"/>
    <w:rsid w:val="00731F55"/>
    <w:rsid w:val="00743A19"/>
    <w:rsid w:val="007451D4"/>
    <w:rsid w:val="00747840"/>
    <w:rsid w:val="00751981"/>
    <w:rsid w:val="00755D5F"/>
    <w:rsid w:val="00756453"/>
    <w:rsid w:val="00756A7A"/>
    <w:rsid w:val="007601F5"/>
    <w:rsid w:val="00761589"/>
    <w:rsid w:val="0077393A"/>
    <w:rsid w:val="007945D7"/>
    <w:rsid w:val="007A00A8"/>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1B9E"/>
    <w:rsid w:val="009A39ED"/>
    <w:rsid w:val="009C0F1C"/>
    <w:rsid w:val="009C6E9E"/>
    <w:rsid w:val="009E1D78"/>
    <w:rsid w:val="009F458E"/>
    <w:rsid w:val="00A04908"/>
    <w:rsid w:val="00A05B1C"/>
    <w:rsid w:val="00A10847"/>
    <w:rsid w:val="00A374C3"/>
    <w:rsid w:val="00A37E09"/>
    <w:rsid w:val="00A40F64"/>
    <w:rsid w:val="00A54518"/>
    <w:rsid w:val="00A73B93"/>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4E36"/>
    <w:rsid w:val="00B67D99"/>
    <w:rsid w:val="00B756DB"/>
    <w:rsid w:val="00B83AD0"/>
    <w:rsid w:val="00B87FA0"/>
    <w:rsid w:val="00B90845"/>
    <w:rsid w:val="00B96A66"/>
    <w:rsid w:val="00BA2A94"/>
    <w:rsid w:val="00BA6924"/>
    <w:rsid w:val="00BB0E7C"/>
    <w:rsid w:val="00BD3618"/>
    <w:rsid w:val="00BD5647"/>
    <w:rsid w:val="00BE17C9"/>
    <w:rsid w:val="00BE3AE1"/>
    <w:rsid w:val="00C069ED"/>
    <w:rsid w:val="00C21F8F"/>
    <w:rsid w:val="00C36C8A"/>
    <w:rsid w:val="00C51B95"/>
    <w:rsid w:val="00C77F80"/>
    <w:rsid w:val="00CA3D1D"/>
    <w:rsid w:val="00CA6495"/>
    <w:rsid w:val="00CC0DE2"/>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D7EA9"/>
    <w:rsid w:val="00EF6960"/>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F7E16"/>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semiHidden/>
    <w:unhideWhenUsed/>
    <w:rsid w:val="00527B03"/>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527B03"/>
    <w:rPr>
      <w:rFonts w:ascii="Calibri" w:eastAsiaTheme="minorHAnsi" w:hAnsi="Calibri" w:cstheme="minorBidi"/>
      <w:sz w:val="22"/>
      <w:szCs w:val="21"/>
      <w:lang w:eastAsia="en-US"/>
    </w:rPr>
  </w:style>
  <w:style w:type="paragraph" w:styleId="KeinLeerraum">
    <w:name w:val="No Spacing"/>
    <w:uiPriority w:val="1"/>
    <w:qFormat/>
    <w:rsid w:val="00527B03"/>
    <w:pPr>
      <w:suppressAutoHyphens/>
      <w:autoSpaceDN w:val="0"/>
    </w:pPr>
    <w:rPr>
      <w:rFonts w:ascii="Times New Roman" w:hAnsi="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44668478">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198130963">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9784279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943612048">
      <w:bodyDiv w:val="1"/>
      <w:marLeft w:val="0"/>
      <w:marRight w:val="0"/>
      <w:marTop w:val="0"/>
      <w:marBottom w:val="0"/>
      <w:divBdr>
        <w:top w:val="none" w:sz="0" w:space="0" w:color="auto"/>
        <w:left w:val="none" w:sz="0" w:space="0" w:color="auto"/>
        <w:bottom w:val="none" w:sz="0" w:space="0" w:color="auto"/>
        <w:right w:val="none" w:sz="0" w:space="0" w:color="auto"/>
      </w:divBdr>
    </w:div>
    <w:div w:id="9996245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93166241">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43106456">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59282773">
      <w:bodyDiv w:val="1"/>
      <w:marLeft w:val="0"/>
      <w:marRight w:val="0"/>
      <w:marTop w:val="0"/>
      <w:marBottom w:val="0"/>
      <w:divBdr>
        <w:top w:val="none" w:sz="0" w:space="0" w:color="auto"/>
        <w:left w:val="none" w:sz="0" w:space="0" w:color="auto"/>
        <w:bottom w:val="none" w:sz="0" w:space="0" w:color="auto"/>
        <w:right w:val="none" w:sz="0" w:space="0" w:color="auto"/>
      </w:divBdr>
    </w:div>
    <w:div w:id="1402295493">
      <w:bodyDiv w:val="1"/>
      <w:marLeft w:val="0"/>
      <w:marRight w:val="0"/>
      <w:marTop w:val="0"/>
      <w:marBottom w:val="0"/>
      <w:divBdr>
        <w:top w:val="none" w:sz="0" w:space="0" w:color="auto"/>
        <w:left w:val="none" w:sz="0" w:space="0" w:color="auto"/>
        <w:bottom w:val="none" w:sz="0" w:space="0" w:color="auto"/>
        <w:right w:val="none" w:sz="0" w:space="0" w:color="auto"/>
      </w:divBdr>
    </w:div>
    <w:div w:id="1404714730">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74016237">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1905412592">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bsthilfekontaktstelle-o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0175-BCB2-4E9C-BABB-418A8782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2023-11-13T14:39:00Z</dcterms:created>
  <dcterms:modified xsi:type="dcterms:W3CDTF">2023-11-13T14:48:00Z</dcterms:modified>
</cp:coreProperties>
</file>