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81650" w14:textId="77777777"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9FC5A55" wp14:editId="61226377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CA9E5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429E7DD3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554DD401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25CB07BA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78F42A7B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 w14:paraId="61CB337E" w14:textId="77777777">
        <w:tc>
          <w:tcPr>
            <w:tcW w:w="6591" w:type="dxa"/>
          </w:tcPr>
          <w:p w14:paraId="4A0EAE90" w14:textId="77777777"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304BAA26" w14:textId="77777777"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 w14:paraId="4FC4510F" w14:textId="77777777">
        <w:tc>
          <w:tcPr>
            <w:tcW w:w="6591" w:type="dxa"/>
          </w:tcPr>
          <w:p w14:paraId="4B8351BF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07E3F896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 w14:paraId="7226BD68" w14:textId="77777777">
        <w:tc>
          <w:tcPr>
            <w:tcW w:w="6591" w:type="dxa"/>
          </w:tcPr>
          <w:p w14:paraId="396679A0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2B54CC6A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6F32B773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7B4B8C8" w14:textId="77777777"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14:paraId="3B2189D4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14:paraId="10B15433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14:paraId="7DF7D542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14:paraId="27BD2FAD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14:paraId="1FDACC80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27E41D5F" w14:textId="18AA9873" w:rsidR="00566731" w:rsidRPr="001176DE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1176DE">
              <w:rPr>
                <w:rFonts w:cs="Arial"/>
              </w:rPr>
              <w:t>3.11.2023</w:t>
            </w:r>
          </w:p>
          <w:p w14:paraId="75479B4D" w14:textId="77777777"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14:paraId="571DD85A" w14:textId="77777777"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14:paraId="2F01C672" w14:textId="77777777"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 w14:paraId="2D2B2C4A" w14:textId="77777777">
        <w:trPr>
          <w:trHeight w:val="874"/>
        </w:trPr>
        <w:tc>
          <w:tcPr>
            <w:tcW w:w="6591" w:type="dxa"/>
          </w:tcPr>
          <w:p w14:paraId="533D2F3F" w14:textId="77777777"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7F4EBE58" wp14:editId="0AE92850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2DBC3FBC" wp14:editId="29E5CB64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6FB888BA" wp14:editId="156239C4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4EC0C8" wp14:editId="0C46BBC9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09EBCB4" wp14:editId="34B9FF1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E7BC396" wp14:editId="4D0B2E1A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14:paraId="6D4A7673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14:paraId="5CAF0F90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14:paraId="42F4F5D5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4A87C325" w14:textId="77777777"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14:paraId="55564951" w14:textId="77777777"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14:paraId="6A479153" w14:textId="77777777"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14:paraId="569F0261" w14:textId="77777777"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40F488C4" wp14:editId="002FA192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3E5613C3" wp14:editId="074102C0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6C4EDFAF" w14:textId="77777777"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28E81D62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14:paraId="6BBC0626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14:paraId="2744DFEF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14:paraId="184F9EAE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14:paraId="41873E4C" w14:textId="77777777" w:rsidR="00CC29AE" w:rsidRDefault="00CC29AE" w:rsidP="00BA2A94">
      <w:pPr>
        <w:rPr>
          <w:b/>
        </w:rPr>
      </w:pPr>
    </w:p>
    <w:p w14:paraId="7C6DAF37" w14:textId="77777777" w:rsidR="00105F42" w:rsidRDefault="00A541EC" w:rsidP="00A541EC">
      <w:pPr>
        <w:rPr>
          <w:b/>
        </w:rPr>
      </w:pPr>
      <w:r>
        <w:rPr>
          <w:b/>
        </w:rPr>
        <w:t>Landkreis Osnabrück wird Waffenbehörde für bislang selbständige Kommunen</w:t>
      </w:r>
    </w:p>
    <w:p w14:paraId="16E7C75F" w14:textId="77777777" w:rsidR="00055BE9" w:rsidRDefault="00055BE9" w:rsidP="00F16D97">
      <w:pPr>
        <w:rPr>
          <w:b/>
        </w:rPr>
      </w:pPr>
    </w:p>
    <w:p w14:paraId="54D83AB0" w14:textId="74E9236F" w:rsidR="00055BE9" w:rsidRDefault="00A67313" w:rsidP="00055BE9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055BE9">
        <w:t>Das Niedersächsische Innenministerium hat per Verordnung die Zuständigkeit auf dem Gebiet des Waffenrechts neu geordnet. Die Folge: Zum kommenden Jahr geht die Zuständigkeit der bislang selbständigen Kommunen auf die Landkreise über. Der Land</w:t>
      </w:r>
      <w:r w:rsidR="00A541EC">
        <w:t>kreis Osnabrück übernimmt sogar</w:t>
      </w:r>
      <w:r w:rsidR="00055BE9">
        <w:t xml:space="preserve"> noch früher: Die Umstellung für die </w:t>
      </w:r>
      <w:r w:rsidR="00A07399">
        <w:t xml:space="preserve">Samtgemeinden </w:t>
      </w:r>
      <w:proofErr w:type="spellStart"/>
      <w:r w:rsidR="00A07399">
        <w:t>Artland</w:t>
      </w:r>
      <w:proofErr w:type="spellEnd"/>
      <w:r w:rsidR="00A07399">
        <w:t xml:space="preserve"> und </w:t>
      </w:r>
      <w:proofErr w:type="spellStart"/>
      <w:r w:rsidR="00A07399">
        <w:t>Bersenbrück</w:t>
      </w:r>
      <w:proofErr w:type="spellEnd"/>
      <w:r w:rsidR="00A07399">
        <w:t xml:space="preserve"> </w:t>
      </w:r>
      <w:r w:rsidR="00055BE9">
        <w:t xml:space="preserve">sowie die </w:t>
      </w:r>
      <w:r w:rsidR="00A07399">
        <w:t>Stadt Bramsche</w:t>
      </w:r>
      <w:r w:rsidR="00055BE9">
        <w:t xml:space="preserve"> erfo</w:t>
      </w:r>
      <w:r w:rsidR="00A541EC">
        <w:t xml:space="preserve">lgt bereits zum </w:t>
      </w:r>
      <w:r w:rsidR="00A07399">
        <w:t>22. November</w:t>
      </w:r>
      <w:r w:rsidR="00A541EC">
        <w:t xml:space="preserve">. Für </w:t>
      </w:r>
      <w:r w:rsidR="00A07399">
        <w:t>die Städte Melle und Georgsmarienhütte sowie die Gemeinde Wallenhorst erfolgte dies schon zum 11.</w:t>
      </w:r>
      <w:r w:rsidR="00364915">
        <w:t xml:space="preserve"> </w:t>
      </w:r>
      <w:r w:rsidR="00A07399">
        <w:t>Oktober</w:t>
      </w:r>
      <w:r w:rsidR="00055BE9">
        <w:t>.</w:t>
      </w:r>
    </w:p>
    <w:p w14:paraId="06504E1A" w14:textId="4CFC0674" w:rsidR="00055BE9" w:rsidRDefault="008D4C30" w:rsidP="00704DDA">
      <w:pPr>
        <w:spacing w:after="120"/>
      </w:pPr>
      <w:r>
        <w:t>Die Staffelung wurde gewählt, da die gleichzeitige Umstellung zum Jahreswechsel organisatorisch</w:t>
      </w:r>
      <w:r w:rsidR="00A07399">
        <w:t xml:space="preserve"> und EDV-technisch</w:t>
      </w:r>
      <w:r>
        <w:t xml:space="preserve"> zu aufwendig gewesen wäre. Ab dem </w:t>
      </w:r>
      <w:r w:rsidR="00A07399">
        <w:t>22</w:t>
      </w:r>
      <w:r w:rsidR="008E6911">
        <w:t>.</w:t>
      </w:r>
      <w:r w:rsidR="00A07399">
        <w:t xml:space="preserve"> November</w:t>
      </w:r>
      <w:r>
        <w:t xml:space="preserve"> müssen sich alle Waffenbesitzerinnen und Waffenbesitzer in </w:t>
      </w:r>
      <w:r w:rsidR="00A07399">
        <w:t>den Samtg</w:t>
      </w:r>
      <w:r w:rsidR="006409B0">
        <w:t>e</w:t>
      </w:r>
      <w:r w:rsidR="00A07399">
        <w:t xml:space="preserve">meinden </w:t>
      </w:r>
      <w:proofErr w:type="spellStart"/>
      <w:r w:rsidR="00A07399">
        <w:t>Artland</w:t>
      </w:r>
      <w:proofErr w:type="spellEnd"/>
      <w:r w:rsidR="00A07399">
        <w:t xml:space="preserve">, </w:t>
      </w:r>
      <w:proofErr w:type="spellStart"/>
      <w:r w:rsidR="00A07399">
        <w:t>Bersenbrück</w:t>
      </w:r>
      <w:proofErr w:type="spellEnd"/>
      <w:r w:rsidR="00A07399">
        <w:t xml:space="preserve"> und der Stadt Bramsche</w:t>
      </w:r>
      <w:r>
        <w:t xml:space="preserve"> mit ihren waffenrechtlichen Anliegen an den Landkreis Osnabrück wenden. </w:t>
      </w:r>
      <w:r w:rsidR="00342C45">
        <w:t xml:space="preserve">In den drei Kommunen werden bereits ab dem </w:t>
      </w:r>
      <w:r w:rsidR="00A07399">
        <w:t>1</w:t>
      </w:r>
      <w:r w:rsidR="00D42E0D">
        <w:t>3</w:t>
      </w:r>
      <w:r w:rsidR="00A07399">
        <w:t>. November</w:t>
      </w:r>
      <w:r w:rsidR="00342C45">
        <w:t xml:space="preserve"> keine neuen Anträge mehr entgegengenommen, da nicht sichergestellt ist, ob </w:t>
      </w:r>
      <w:r w:rsidR="00704DDA">
        <w:t xml:space="preserve">spätere Vorhaben noch bis zum Übergang am </w:t>
      </w:r>
      <w:r w:rsidR="00A07399">
        <w:t>22.</w:t>
      </w:r>
      <w:r w:rsidR="00527842">
        <w:t xml:space="preserve"> </w:t>
      </w:r>
      <w:bookmarkStart w:id="0" w:name="_GoBack"/>
      <w:bookmarkEnd w:id="0"/>
      <w:r w:rsidR="00A07399">
        <w:t>November</w:t>
      </w:r>
      <w:r w:rsidR="00704DDA">
        <w:t xml:space="preserve"> abgearbeitet werden können.</w:t>
      </w:r>
    </w:p>
    <w:p w14:paraId="51D0FEF4" w14:textId="414FC0FB" w:rsidR="00055BE9" w:rsidRDefault="00704DDA" w:rsidP="00055BE9">
      <w:pPr>
        <w:spacing w:after="120"/>
      </w:pPr>
      <w:r>
        <w:lastRenderedPageBreak/>
        <w:t xml:space="preserve">Ab dem </w:t>
      </w:r>
      <w:r w:rsidR="00A07399">
        <w:t>1</w:t>
      </w:r>
      <w:r w:rsidR="00D42E0D">
        <w:t>3</w:t>
      </w:r>
      <w:r w:rsidR="00A07399">
        <w:t xml:space="preserve">. November </w:t>
      </w:r>
      <w:r>
        <w:t xml:space="preserve">können sich die Waffenbesitzerinnen und Waffenbesitzer mit ihren Anliegen direkt an die Waffenbehörde des Landkreises wenden. </w:t>
      </w:r>
      <w:r w:rsidR="00055BE9">
        <w:t xml:space="preserve">Die notwendigen Antragsunterlagen </w:t>
      </w:r>
      <w:r>
        <w:t>sind erhältlich unter</w:t>
      </w:r>
      <w:r w:rsidR="00055BE9">
        <w:t xml:space="preserve"> </w:t>
      </w:r>
      <w:r w:rsidR="00A07399">
        <w:t xml:space="preserve">der Homepage des Landkreises. </w:t>
      </w:r>
      <w:r>
        <w:t xml:space="preserve">Die Waffenbehörde des </w:t>
      </w:r>
      <w:r w:rsidR="00055BE9">
        <w:t>Landkreis</w:t>
      </w:r>
      <w:r>
        <w:t>es ist</w:t>
      </w:r>
      <w:r w:rsidR="00055BE9">
        <w:t xml:space="preserve"> unter der Mailadresse waffenbehoerde@lkos.de erreichbar. </w:t>
      </w:r>
    </w:p>
    <w:p w14:paraId="59D1C9BB" w14:textId="474C2A73" w:rsidR="00055BE9" w:rsidRDefault="00704DDA" w:rsidP="00055BE9">
      <w:pPr>
        <w:spacing w:after="120"/>
      </w:pPr>
      <w:r>
        <w:t xml:space="preserve">Der Landkreis Osnabrück bittet darum, von Rückfragen bis zum 1. </w:t>
      </w:r>
      <w:r w:rsidR="00A07399">
        <w:t xml:space="preserve">Dezember </w:t>
      </w:r>
      <w:r>
        <w:t xml:space="preserve">abzusehen. Hintergrund ist, dass die Umstellung einen hohen organisatorischen Aufwand mit sich bringt. </w:t>
      </w:r>
      <w:r w:rsidR="00055BE9">
        <w:t>Persönliche Vorsprachen sind nach einer entsprechend</w:t>
      </w:r>
      <w:r w:rsidR="00A541EC">
        <w:t>en Terminvereinbarung ab</w:t>
      </w:r>
      <w:r>
        <w:t xml:space="preserve"> dem 1. </w:t>
      </w:r>
      <w:r w:rsidR="00A07399">
        <w:t xml:space="preserve">Dezember </w:t>
      </w:r>
      <w:r>
        <w:t>möglich</w:t>
      </w:r>
      <w:r w:rsidR="00055BE9">
        <w:t xml:space="preserve">. Alle Anträge können fristwahrend postalisch an den Landkreis geschickt werden. </w:t>
      </w:r>
    </w:p>
    <w:p w14:paraId="68395199" w14:textId="77777777"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246D" w14:textId="77777777" w:rsidR="00DB76FE" w:rsidRDefault="00DB76FE">
      <w:pPr>
        <w:spacing w:line="240" w:lineRule="auto"/>
      </w:pPr>
      <w:r>
        <w:separator/>
      </w:r>
    </w:p>
  </w:endnote>
  <w:endnote w:type="continuationSeparator" w:id="0">
    <w:p w14:paraId="2EE4FED0" w14:textId="77777777" w:rsidR="00DB76FE" w:rsidRDefault="00DB7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95EC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D84398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CDE8" w14:textId="1A4AFD93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7842">
      <w:rPr>
        <w:rStyle w:val="Seitenzahl"/>
        <w:noProof/>
      </w:rPr>
      <w:t>1</w:t>
    </w:r>
    <w:r>
      <w:rPr>
        <w:rStyle w:val="Seitenzahl"/>
      </w:rPr>
      <w:fldChar w:fldCharType="end"/>
    </w:r>
  </w:p>
  <w:p w14:paraId="764B15B2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BB5D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C8F2" w14:textId="77777777" w:rsidR="00DB76FE" w:rsidRDefault="00DB76FE">
      <w:pPr>
        <w:spacing w:line="240" w:lineRule="auto"/>
      </w:pPr>
      <w:r>
        <w:separator/>
      </w:r>
    </w:p>
  </w:footnote>
  <w:footnote w:type="continuationSeparator" w:id="0">
    <w:p w14:paraId="67C5CC32" w14:textId="77777777" w:rsidR="00DB76FE" w:rsidRDefault="00DB76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55BE9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176DE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E6607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274F9"/>
    <w:rsid w:val="00341DA3"/>
    <w:rsid w:val="0034297C"/>
    <w:rsid w:val="00342C45"/>
    <w:rsid w:val="00344E7E"/>
    <w:rsid w:val="00363A82"/>
    <w:rsid w:val="0036445F"/>
    <w:rsid w:val="00364915"/>
    <w:rsid w:val="00377AD5"/>
    <w:rsid w:val="00382DC9"/>
    <w:rsid w:val="003B1659"/>
    <w:rsid w:val="003C726C"/>
    <w:rsid w:val="003D64A3"/>
    <w:rsid w:val="003E1893"/>
    <w:rsid w:val="003F16C2"/>
    <w:rsid w:val="003F2DB8"/>
    <w:rsid w:val="00415D5C"/>
    <w:rsid w:val="00434BED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27842"/>
    <w:rsid w:val="00543D20"/>
    <w:rsid w:val="00547809"/>
    <w:rsid w:val="00554C06"/>
    <w:rsid w:val="005634A4"/>
    <w:rsid w:val="00566731"/>
    <w:rsid w:val="0057486D"/>
    <w:rsid w:val="005A6720"/>
    <w:rsid w:val="005C4BD9"/>
    <w:rsid w:val="005C54FE"/>
    <w:rsid w:val="005D4065"/>
    <w:rsid w:val="005E75A9"/>
    <w:rsid w:val="006033EF"/>
    <w:rsid w:val="00604CDD"/>
    <w:rsid w:val="00610DBA"/>
    <w:rsid w:val="006230B6"/>
    <w:rsid w:val="006375C0"/>
    <w:rsid w:val="006409B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04DDA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6F0E"/>
    <w:rsid w:val="00785F45"/>
    <w:rsid w:val="00793504"/>
    <w:rsid w:val="007945D7"/>
    <w:rsid w:val="007A10A8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200"/>
    <w:rsid w:val="00896F52"/>
    <w:rsid w:val="008A1EB3"/>
    <w:rsid w:val="008A4FB1"/>
    <w:rsid w:val="008A75FE"/>
    <w:rsid w:val="008C7993"/>
    <w:rsid w:val="008D3D08"/>
    <w:rsid w:val="008D4C30"/>
    <w:rsid w:val="008E4BEC"/>
    <w:rsid w:val="008E6911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07399"/>
    <w:rsid w:val="00A22DB2"/>
    <w:rsid w:val="00A374C3"/>
    <w:rsid w:val="00A37E09"/>
    <w:rsid w:val="00A40F64"/>
    <w:rsid w:val="00A45AB3"/>
    <w:rsid w:val="00A541EC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2E0D"/>
    <w:rsid w:val="00D4784A"/>
    <w:rsid w:val="00D510AD"/>
    <w:rsid w:val="00D7273D"/>
    <w:rsid w:val="00D760D9"/>
    <w:rsid w:val="00D85FEE"/>
    <w:rsid w:val="00D902F7"/>
    <w:rsid w:val="00DB2B7E"/>
    <w:rsid w:val="00DB76F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77E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30EB5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4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4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4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4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58A5-8C74-428C-85D6-794F6628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</cp:revision>
  <cp:lastPrinted>2016-07-21T12:50:00Z</cp:lastPrinted>
  <dcterms:created xsi:type="dcterms:W3CDTF">2023-11-02T15:31:00Z</dcterms:created>
  <dcterms:modified xsi:type="dcterms:W3CDTF">2023-11-03T09:48:00Z</dcterms:modified>
</cp:coreProperties>
</file>