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E90A16">
              <w:rPr>
                <w:rFonts w:cs="Arial"/>
              </w:rPr>
              <w:t>5. Dezember</w:t>
            </w:r>
            <w:r w:rsidR="00974FDE">
              <w:rPr>
                <w:rFonts w:cs="Arial"/>
              </w:rPr>
              <w:t xml:space="preserve"> 2023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C43D16" w:rsidRDefault="00111821" w:rsidP="00744AB7">
      <w:pPr>
        <w:spacing w:line="276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Kreisstraße</w:t>
      </w:r>
      <w:r w:rsidR="00744AB7">
        <w:rPr>
          <w:rFonts w:cs="Arial"/>
          <w:b/>
        </w:rPr>
        <w:t xml:space="preserve"> </w:t>
      </w:r>
      <w:r w:rsidR="0085200C">
        <w:rPr>
          <w:rFonts w:cs="Arial"/>
          <w:b/>
        </w:rPr>
        <w:t>138</w:t>
      </w:r>
      <w:r w:rsidR="00974FDE">
        <w:rPr>
          <w:rFonts w:cs="Arial"/>
          <w:b/>
        </w:rPr>
        <w:t xml:space="preserve"> „</w:t>
      </w:r>
      <w:r w:rsidR="0085200C">
        <w:rPr>
          <w:rFonts w:cs="Arial"/>
          <w:b/>
        </w:rPr>
        <w:t>Badberger</w:t>
      </w:r>
      <w:r w:rsidR="00974FDE">
        <w:rPr>
          <w:rFonts w:cs="Arial"/>
          <w:b/>
        </w:rPr>
        <w:t xml:space="preserve"> Straße</w:t>
      </w:r>
      <w:r w:rsidR="0085200C">
        <w:rPr>
          <w:rFonts w:cs="Arial"/>
          <w:b/>
        </w:rPr>
        <w:t>/</w:t>
      </w:r>
      <w:proofErr w:type="spellStart"/>
      <w:r w:rsidR="0085200C">
        <w:rPr>
          <w:rFonts w:cs="Arial"/>
          <w:b/>
        </w:rPr>
        <w:t>Gehrder</w:t>
      </w:r>
      <w:proofErr w:type="spellEnd"/>
      <w:r w:rsidR="0085200C">
        <w:rPr>
          <w:rFonts w:cs="Arial"/>
          <w:b/>
        </w:rPr>
        <w:t xml:space="preserve"> Straße</w:t>
      </w:r>
      <w:r w:rsidR="00974FDE">
        <w:rPr>
          <w:rFonts w:cs="Arial"/>
          <w:b/>
        </w:rPr>
        <w:t>“</w:t>
      </w:r>
      <w:r>
        <w:rPr>
          <w:rFonts w:cs="Arial"/>
          <w:b/>
        </w:rPr>
        <w:t xml:space="preserve"> </w:t>
      </w:r>
    </w:p>
    <w:p w:rsidR="00744AB7" w:rsidRDefault="0085200C" w:rsidP="00744AB7">
      <w:pPr>
        <w:spacing w:line="276" w:lineRule="auto"/>
        <w:rPr>
          <w:rFonts w:cs="Arial"/>
          <w:b/>
          <w:szCs w:val="24"/>
        </w:rPr>
      </w:pPr>
      <w:r>
        <w:rPr>
          <w:rFonts w:cs="Arial"/>
          <w:b/>
        </w:rPr>
        <w:t>wird nach vier Monaten Bauzeit wieder freigeben</w:t>
      </w:r>
    </w:p>
    <w:p w:rsidR="0085200C" w:rsidRPr="0085200C" w:rsidRDefault="0085200C" w:rsidP="00744AB7">
      <w:pPr>
        <w:spacing w:line="276" w:lineRule="auto"/>
        <w:rPr>
          <w:rFonts w:cs="Arial"/>
          <w:b/>
          <w:szCs w:val="24"/>
        </w:rPr>
      </w:pPr>
    </w:p>
    <w:p w:rsidR="00963EF4" w:rsidRDefault="0085200C" w:rsidP="00963EF4">
      <w:pPr>
        <w:rPr>
          <w:szCs w:val="24"/>
        </w:rPr>
      </w:pPr>
      <w:bookmarkStart w:id="1" w:name="os_autosavelastposition8589043"/>
      <w:bookmarkEnd w:id="1"/>
      <w:proofErr w:type="spellStart"/>
      <w:r>
        <w:rPr>
          <w:b/>
        </w:rPr>
        <w:t>Bersenbrück</w:t>
      </w:r>
      <w:proofErr w:type="spellEnd"/>
      <w:r w:rsidR="00111821" w:rsidRPr="00974FDE">
        <w:rPr>
          <w:b/>
        </w:rPr>
        <w:t>.</w:t>
      </w:r>
      <w:r w:rsidR="00111821" w:rsidRPr="00974FDE">
        <w:t xml:space="preserve"> </w:t>
      </w:r>
      <w:r w:rsidR="00974FDE">
        <w:t xml:space="preserve">Autofahrer aufgepasst: </w:t>
      </w:r>
      <w:r>
        <w:t>Nach vier</w:t>
      </w:r>
      <w:r w:rsidR="00963EF4">
        <w:t>monatiger Bauzeit wird in dieser Woche die</w:t>
      </w:r>
      <w:r>
        <w:t xml:space="preserve"> Baustelle Badberger Straße/</w:t>
      </w:r>
      <w:proofErr w:type="spellStart"/>
      <w:r>
        <w:t>Gehrder</w:t>
      </w:r>
      <w:proofErr w:type="spellEnd"/>
      <w:r>
        <w:t xml:space="preserve"> Straße</w:t>
      </w:r>
      <w:r w:rsidR="00963EF4">
        <w:t xml:space="preserve"> </w:t>
      </w:r>
      <w:r>
        <w:t>(</w:t>
      </w:r>
      <w:r w:rsidR="00963EF4">
        <w:t>K</w:t>
      </w:r>
      <w:r>
        <w:t>reisstraße</w:t>
      </w:r>
      <w:r w:rsidR="00963EF4">
        <w:t xml:space="preserve"> 138</w:t>
      </w:r>
      <w:r>
        <w:t>)</w:t>
      </w:r>
      <w:r w:rsidR="00963EF4">
        <w:t xml:space="preserve"> wieder für den öffentlichen Verkehr freigegeben. In dieser Zeit wurde auf der </w:t>
      </w:r>
      <w:r>
        <w:t xml:space="preserve">fünf Kilometer </w:t>
      </w:r>
      <w:r w:rsidR="00963EF4">
        <w:t>langen Baustrecke die schadhafte Fahrbahn sowie punktuelle Schadstellen abgefräst und mit einer neuen Asphaltdecke versehen. Ebenfalls wurde der vorhandene Radweg einer Grundsanierung unterzogen und pun</w:t>
      </w:r>
      <w:r>
        <w:t>ktuell auf eine Breite von 2,30 Metern</w:t>
      </w:r>
      <w:r w:rsidR="00963EF4">
        <w:t xml:space="preserve"> verbreitert. Im Zuge der Radweggrundsanierung wurden darüber hinaus vereinzelt Wurzelbrü</w:t>
      </w:r>
      <w:r>
        <w:t>cken aus Beton eingebaut. Diese</w:t>
      </w:r>
      <w:r w:rsidR="00963EF4">
        <w:t xml:space="preserve"> Wurzelbrücken </w:t>
      </w:r>
      <w:r>
        <w:t>sorgen dafür, dass der</w:t>
      </w:r>
      <w:r w:rsidR="00963EF4">
        <w:t xml:space="preserve"> Baum </w:t>
      </w:r>
      <w:r>
        <w:t>an den Wurzeln nicht beschädigt wird</w:t>
      </w:r>
      <w:r w:rsidR="00963EF4">
        <w:t>. Aufgrund der kalten und nassen Temperaturen kann es in den letzten Tagen</w:t>
      </w:r>
      <w:r>
        <w:t xml:space="preserve"> der Arbeiten</w:t>
      </w:r>
      <w:r w:rsidR="00963EF4">
        <w:t xml:space="preserve"> z</w:t>
      </w:r>
      <w:r w:rsidR="00E90A16">
        <w:t>u einer leichten Verzögerung des Abschlusses</w:t>
      </w:r>
      <w:r>
        <w:t xml:space="preserve"> kommen</w:t>
      </w:r>
      <w:r w:rsidR="00963EF4">
        <w:t xml:space="preserve">. Die noch fehlende Markierung wird dann im Frühjahr des nächsten Jahres aufgebracht. </w:t>
      </w:r>
      <w:r>
        <w:t>In Absprache mit dem Landkreis</w:t>
      </w:r>
      <w:r w:rsidR="00963EF4">
        <w:t xml:space="preserve"> wird die K138 bis dahin</w:t>
      </w:r>
      <w:r>
        <w:t xml:space="preserve"> von der Verkehrsbehörde der Samtgemeinde </w:t>
      </w:r>
      <w:proofErr w:type="spellStart"/>
      <w:r>
        <w:t>Bersenbrück</w:t>
      </w:r>
      <w:proofErr w:type="spellEnd"/>
      <w:r w:rsidR="00963EF4">
        <w:t xml:space="preserve"> mit der Beschilderung „Tempo 50</w:t>
      </w:r>
      <w:r>
        <w:t>“</w:t>
      </w:r>
      <w:r w:rsidR="00963EF4">
        <w:t xml:space="preserve"> sowie „Fahrbahnmarkierung fehlt“ ausgeschildert.</w:t>
      </w:r>
    </w:p>
    <w:p w:rsidR="00BB531D" w:rsidRPr="00BB531D" w:rsidRDefault="00BB531D" w:rsidP="00963EF4">
      <w:pPr>
        <w:rPr>
          <w:rFonts w:cs="Arial"/>
          <w:iCs/>
        </w:rPr>
      </w:pPr>
    </w:p>
    <w:p w:rsidR="00512262" w:rsidRPr="00BB531D" w:rsidRDefault="00512262" w:rsidP="00BB531D"/>
    <w:sectPr w:rsidR="00512262" w:rsidRPr="00BB531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0A1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72BC2"/>
    <w:rsid w:val="0008394D"/>
    <w:rsid w:val="00085B5C"/>
    <w:rsid w:val="000B0542"/>
    <w:rsid w:val="000C51A9"/>
    <w:rsid w:val="000D3339"/>
    <w:rsid w:val="000D6D18"/>
    <w:rsid w:val="00105D62"/>
    <w:rsid w:val="00111821"/>
    <w:rsid w:val="001127F9"/>
    <w:rsid w:val="00122E16"/>
    <w:rsid w:val="001269AF"/>
    <w:rsid w:val="00142162"/>
    <w:rsid w:val="001465F4"/>
    <w:rsid w:val="0015295E"/>
    <w:rsid w:val="0015505A"/>
    <w:rsid w:val="00162327"/>
    <w:rsid w:val="00165DA3"/>
    <w:rsid w:val="00182500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6748A"/>
    <w:rsid w:val="0037251E"/>
    <w:rsid w:val="00377596"/>
    <w:rsid w:val="00386705"/>
    <w:rsid w:val="003B0E74"/>
    <w:rsid w:val="003B1659"/>
    <w:rsid w:val="003C726C"/>
    <w:rsid w:val="003C7FEB"/>
    <w:rsid w:val="003E211B"/>
    <w:rsid w:val="003F2DB8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775A0"/>
    <w:rsid w:val="0068340C"/>
    <w:rsid w:val="006928CA"/>
    <w:rsid w:val="006A3C89"/>
    <w:rsid w:val="006C2BA2"/>
    <w:rsid w:val="006C3FC2"/>
    <w:rsid w:val="006D4DC6"/>
    <w:rsid w:val="006D4E99"/>
    <w:rsid w:val="006E0E4F"/>
    <w:rsid w:val="006E4B46"/>
    <w:rsid w:val="006E7893"/>
    <w:rsid w:val="006F2E7E"/>
    <w:rsid w:val="00731F55"/>
    <w:rsid w:val="00743A19"/>
    <w:rsid w:val="00744AB7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200C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646C"/>
    <w:rsid w:val="00952203"/>
    <w:rsid w:val="00955F60"/>
    <w:rsid w:val="00963EF4"/>
    <w:rsid w:val="00974FDE"/>
    <w:rsid w:val="00975993"/>
    <w:rsid w:val="009833AA"/>
    <w:rsid w:val="009A39ED"/>
    <w:rsid w:val="009C0F1C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340E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B531D"/>
    <w:rsid w:val="00BD3618"/>
    <w:rsid w:val="00BE17C9"/>
    <w:rsid w:val="00C069ED"/>
    <w:rsid w:val="00C43D16"/>
    <w:rsid w:val="00C51B95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61114"/>
    <w:rsid w:val="00E84431"/>
    <w:rsid w:val="00E854F5"/>
    <w:rsid w:val="00E90A16"/>
    <w:rsid w:val="00E94CB6"/>
    <w:rsid w:val="00E94D5B"/>
    <w:rsid w:val="00EA23A1"/>
    <w:rsid w:val="00EB7E11"/>
    <w:rsid w:val="00EC4FA5"/>
    <w:rsid w:val="00EC724B"/>
    <w:rsid w:val="00EC7C9E"/>
    <w:rsid w:val="00EF7121"/>
    <w:rsid w:val="00F11B08"/>
    <w:rsid w:val="00F24542"/>
    <w:rsid w:val="00F37764"/>
    <w:rsid w:val="00F420A1"/>
    <w:rsid w:val="00F47A48"/>
    <w:rsid w:val="00F639AF"/>
    <w:rsid w:val="00F66584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FA825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6EFB-167E-4E02-848F-82C9216D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2020-03-01T14:06:00Z</cp:lastPrinted>
  <dcterms:created xsi:type="dcterms:W3CDTF">2023-12-05T15:42:00Z</dcterms:created>
  <dcterms:modified xsi:type="dcterms:W3CDTF">2023-12-05T15:51:00Z</dcterms:modified>
</cp:coreProperties>
</file>