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B13454">
              <w:rPr>
                <w:rFonts w:cs="Arial"/>
              </w:rPr>
              <w:t>21.Dezember</w:t>
            </w:r>
            <w:r w:rsidR="00974FDE">
              <w:rPr>
                <w:rFonts w:cs="Arial"/>
              </w:rPr>
              <w:t xml:space="preserve"> 2023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B13454" w:rsidRDefault="00B13454" w:rsidP="00744AB7">
      <w:pPr>
        <w:spacing w:line="276" w:lineRule="auto"/>
        <w:rPr>
          <w:rFonts w:cs="Arial"/>
          <w:b/>
        </w:rPr>
      </w:pPr>
      <w:r>
        <w:rPr>
          <w:rFonts w:cs="Arial"/>
          <w:b/>
        </w:rPr>
        <w:t>Kreisverkehr an</w:t>
      </w:r>
      <w:r w:rsidR="00FF0E31">
        <w:rPr>
          <w:rFonts w:cs="Arial"/>
          <w:b/>
        </w:rPr>
        <w:t xml:space="preserve"> </w:t>
      </w:r>
      <w:proofErr w:type="spellStart"/>
      <w:r w:rsidR="00FF0E31">
        <w:rPr>
          <w:rFonts w:cs="Arial"/>
          <w:b/>
        </w:rPr>
        <w:t>Tecklenburger</w:t>
      </w:r>
      <w:proofErr w:type="spellEnd"/>
      <w:r w:rsidR="00FF0E31">
        <w:rPr>
          <w:rFonts w:cs="Arial"/>
          <w:b/>
        </w:rPr>
        <w:t xml:space="preserve"> Straße</w:t>
      </w:r>
      <w:r>
        <w:rPr>
          <w:rFonts w:cs="Arial"/>
          <w:b/>
        </w:rPr>
        <w:t xml:space="preserve"> und Hauptstraße</w:t>
      </w:r>
    </w:p>
    <w:p w:rsidR="00744AB7" w:rsidRPr="00FF0E31" w:rsidRDefault="00DC3B35" w:rsidP="00744AB7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in </w:t>
      </w:r>
      <w:proofErr w:type="spellStart"/>
      <w:r>
        <w:rPr>
          <w:rFonts w:cs="Arial"/>
          <w:b/>
        </w:rPr>
        <w:t>Hasbergen</w:t>
      </w:r>
      <w:proofErr w:type="spellEnd"/>
      <w:r w:rsidR="00FF0E31">
        <w:rPr>
          <w:rFonts w:cs="Arial"/>
          <w:b/>
        </w:rPr>
        <w:t xml:space="preserve"> </w:t>
      </w:r>
      <w:r w:rsidR="00B13454">
        <w:rPr>
          <w:rFonts w:cs="Arial"/>
          <w:b/>
        </w:rPr>
        <w:t>seit heute für Autos wieder passierbar</w:t>
      </w:r>
    </w:p>
    <w:p w:rsidR="00744AB7" w:rsidRDefault="00744AB7" w:rsidP="00744AB7">
      <w:pPr>
        <w:spacing w:line="276" w:lineRule="auto"/>
        <w:rPr>
          <w:rFonts w:cs="Arial"/>
        </w:rPr>
      </w:pPr>
    </w:p>
    <w:p w:rsidR="007B6140" w:rsidRDefault="00DC3B35" w:rsidP="007B6140">
      <w:pPr>
        <w:rPr>
          <w:rFonts w:cs="Arial"/>
          <w:iCs/>
          <w:color w:val="000000"/>
        </w:rPr>
      </w:pPr>
      <w:bookmarkStart w:id="0" w:name="os_autosavelastposition8589043"/>
      <w:bookmarkEnd w:id="0"/>
      <w:proofErr w:type="spellStart"/>
      <w:r>
        <w:rPr>
          <w:rFonts w:cs="Arial"/>
          <w:b/>
        </w:rPr>
        <w:t>Hasbergen</w:t>
      </w:r>
      <w:proofErr w:type="spellEnd"/>
      <w:r w:rsidR="00111821" w:rsidRPr="00974FDE">
        <w:rPr>
          <w:rFonts w:cs="Arial"/>
          <w:b/>
        </w:rPr>
        <w:t>.</w:t>
      </w:r>
      <w:r w:rsidR="00111821" w:rsidRPr="00974FDE">
        <w:rPr>
          <w:rFonts w:cs="Arial"/>
        </w:rPr>
        <w:t xml:space="preserve"> </w:t>
      </w:r>
      <w:r w:rsidR="007B6140">
        <w:rPr>
          <w:rFonts w:cs="Arial"/>
        </w:rPr>
        <w:t xml:space="preserve">Gute Nachricht für </w:t>
      </w:r>
      <w:r w:rsidR="00974FDE">
        <w:rPr>
          <w:rFonts w:cs="Arial"/>
        </w:rPr>
        <w:t xml:space="preserve">Autofahrer: </w:t>
      </w:r>
      <w:bookmarkStart w:id="1" w:name="_GoBack"/>
      <w:r w:rsidR="007B6140" w:rsidRPr="007B6140">
        <w:rPr>
          <w:rFonts w:cs="Arial"/>
          <w:iCs/>
          <w:color w:val="000000"/>
        </w:rPr>
        <w:t>Trotz de</w:t>
      </w:r>
      <w:r w:rsidR="00EF6F5C">
        <w:rPr>
          <w:rFonts w:cs="Arial"/>
          <w:iCs/>
          <w:color w:val="000000"/>
        </w:rPr>
        <w:t>s</w:t>
      </w:r>
      <w:r w:rsidR="007B6140" w:rsidRPr="007B6140">
        <w:rPr>
          <w:rFonts w:cs="Arial"/>
          <w:iCs/>
          <w:color w:val="000000"/>
        </w:rPr>
        <w:t xml:space="preserve"> anhaltenden Niederschlags mit</w:t>
      </w:r>
      <w:r w:rsidR="007B6140">
        <w:rPr>
          <w:rFonts w:cs="Arial"/>
          <w:iCs/>
          <w:color w:val="000000"/>
        </w:rPr>
        <w:t xml:space="preserve"> den</w:t>
      </w:r>
      <w:r w:rsidR="007B6140" w:rsidRPr="007B6140">
        <w:rPr>
          <w:rFonts w:cs="Arial"/>
          <w:iCs/>
          <w:color w:val="000000"/>
        </w:rPr>
        <w:t xml:space="preserve"> außergewöhnlichen Regenmengen der vergangenen Monate ist es gelungen, den Kreisverkehr in </w:t>
      </w:r>
      <w:proofErr w:type="spellStart"/>
      <w:r w:rsidR="007B6140" w:rsidRPr="007B6140">
        <w:rPr>
          <w:rFonts w:cs="Arial"/>
          <w:iCs/>
          <w:color w:val="000000"/>
        </w:rPr>
        <w:t>Hasbergen</w:t>
      </w:r>
      <w:proofErr w:type="spellEnd"/>
      <w:r w:rsidR="007B6140" w:rsidRPr="007B6140">
        <w:rPr>
          <w:rFonts w:cs="Arial"/>
          <w:iCs/>
          <w:color w:val="000000"/>
        </w:rPr>
        <w:t xml:space="preserve"> im Knotenpunkt </w:t>
      </w:r>
      <w:r w:rsidR="007B6140">
        <w:rPr>
          <w:rFonts w:cs="Arial"/>
          <w:iCs/>
          <w:color w:val="000000"/>
        </w:rPr>
        <w:t>von</w:t>
      </w:r>
      <w:r w:rsidR="007B6140" w:rsidRPr="007B6140">
        <w:rPr>
          <w:rFonts w:cs="Arial"/>
          <w:iCs/>
          <w:color w:val="000000"/>
        </w:rPr>
        <w:t xml:space="preserve"> Hauptstraße </w:t>
      </w:r>
      <w:r w:rsidR="007B6140">
        <w:rPr>
          <w:rFonts w:cs="Arial"/>
          <w:iCs/>
          <w:color w:val="000000"/>
        </w:rPr>
        <w:t>und</w:t>
      </w:r>
      <w:r w:rsidR="007B6140" w:rsidRPr="007B6140">
        <w:rPr>
          <w:rFonts w:cs="Arial"/>
          <w:iCs/>
          <w:color w:val="000000"/>
        </w:rPr>
        <w:t xml:space="preserve"> </w:t>
      </w:r>
      <w:proofErr w:type="spellStart"/>
      <w:r w:rsidR="007B6140" w:rsidRPr="007B6140">
        <w:rPr>
          <w:rFonts w:cs="Arial"/>
          <w:iCs/>
          <w:color w:val="000000"/>
        </w:rPr>
        <w:t>Tecklenburger</w:t>
      </w:r>
      <w:proofErr w:type="spellEnd"/>
      <w:r w:rsidR="007B6140" w:rsidRPr="007B6140">
        <w:rPr>
          <w:rFonts w:cs="Arial"/>
          <w:iCs/>
          <w:color w:val="000000"/>
        </w:rPr>
        <w:t xml:space="preserve"> Str</w:t>
      </w:r>
      <w:r w:rsidR="007B6140">
        <w:rPr>
          <w:rFonts w:cs="Arial"/>
          <w:iCs/>
          <w:color w:val="000000"/>
        </w:rPr>
        <w:t>aße (Kreisstraßen 305/306)</w:t>
      </w:r>
      <w:r w:rsidR="007B6140" w:rsidRPr="007B6140">
        <w:rPr>
          <w:rFonts w:cs="Arial"/>
          <w:iCs/>
          <w:color w:val="000000"/>
        </w:rPr>
        <w:t xml:space="preserve"> soweit fertig zu stellen, dass der Verkehr dort ab</w:t>
      </w:r>
      <w:r w:rsidR="007B6140">
        <w:rPr>
          <w:rFonts w:cs="Arial"/>
          <w:iCs/>
          <w:color w:val="000000"/>
        </w:rPr>
        <w:t xml:space="preserve"> dem heutigen</w:t>
      </w:r>
      <w:r w:rsidR="007B6140" w:rsidRPr="007B6140">
        <w:rPr>
          <w:rFonts w:cs="Arial"/>
          <w:iCs/>
          <w:color w:val="000000"/>
        </w:rPr>
        <w:t xml:space="preserve"> Donnerstag, den 21.</w:t>
      </w:r>
      <w:r w:rsidR="007B6140">
        <w:rPr>
          <w:rFonts w:cs="Arial"/>
          <w:iCs/>
          <w:color w:val="000000"/>
        </w:rPr>
        <w:t xml:space="preserve"> Dezember</w:t>
      </w:r>
      <w:r w:rsidR="00EF6F5C">
        <w:rPr>
          <w:rFonts w:cs="Arial"/>
          <w:iCs/>
          <w:color w:val="000000"/>
        </w:rPr>
        <w:t>,</w:t>
      </w:r>
      <w:r w:rsidR="007B6140" w:rsidRPr="007B6140">
        <w:rPr>
          <w:rFonts w:cs="Arial"/>
          <w:iCs/>
          <w:color w:val="000000"/>
        </w:rPr>
        <w:t xml:space="preserve"> wieder fahren kann.</w:t>
      </w:r>
      <w:bookmarkEnd w:id="1"/>
    </w:p>
    <w:p w:rsidR="007B6140" w:rsidRPr="007B6140" w:rsidRDefault="007B6140" w:rsidP="007B6140">
      <w:pPr>
        <w:rPr>
          <w:rFonts w:cs="Arial"/>
          <w:iCs/>
          <w:color w:val="000000"/>
        </w:rPr>
      </w:pPr>
    </w:p>
    <w:p w:rsidR="007B6140" w:rsidRPr="007B6140" w:rsidRDefault="007B6140" w:rsidP="007B6140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Wegen</w:t>
      </w:r>
      <w:r w:rsidRPr="007B6140">
        <w:rPr>
          <w:rFonts w:cs="Arial"/>
          <w:iCs/>
          <w:color w:val="000000"/>
        </w:rPr>
        <w:t xml:space="preserve"> der</w:t>
      </w:r>
      <w:r>
        <w:rPr>
          <w:rFonts w:cs="Arial"/>
          <w:iCs/>
          <w:color w:val="000000"/>
        </w:rPr>
        <w:t xml:space="preserve"> </w:t>
      </w:r>
      <w:r w:rsidR="00EF6F5C">
        <w:rPr>
          <w:rFonts w:cs="Arial"/>
          <w:iCs/>
          <w:color w:val="000000"/>
        </w:rPr>
        <w:t>verregneten</w:t>
      </w:r>
      <w:r w:rsidRPr="007B6140">
        <w:rPr>
          <w:rFonts w:cs="Arial"/>
          <w:iCs/>
          <w:color w:val="000000"/>
        </w:rPr>
        <w:t xml:space="preserve"> Wetterlage</w:t>
      </w:r>
      <w:r>
        <w:rPr>
          <w:rFonts w:cs="Arial"/>
          <w:iCs/>
          <w:color w:val="000000"/>
        </w:rPr>
        <w:t xml:space="preserve"> war es</w:t>
      </w:r>
      <w:r w:rsidRPr="007B6140">
        <w:rPr>
          <w:rFonts w:cs="Arial"/>
          <w:iCs/>
          <w:color w:val="000000"/>
        </w:rPr>
        <w:t xml:space="preserve"> vor rund </w:t>
      </w:r>
      <w:r>
        <w:rPr>
          <w:rFonts w:cs="Arial"/>
          <w:iCs/>
          <w:color w:val="000000"/>
        </w:rPr>
        <w:t>zwei Wochen noch fraglich</w:t>
      </w:r>
      <w:r w:rsidRPr="007B6140">
        <w:rPr>
          <w:rFonts w:cs="Arial"/>
          <w:iCs/>
          <w:color w:val="000000"/>
        </w:rPr>
        <w:t xml:space="preserve">, </w:t>
      </w:r>
      <w:r>
        <w:rPr>
          <w:rFonts w:cs="Arial"/>
          <w:iCs/>
          <w:color w:val="000000"/>
        </w:rPr>
        <w:t xml:space="preserve">ob </w:t>
      </w:r>
      <w:r w:rsidRPr="007B6140">
        <w:rPr>
          <w:rFonts w:cs="Arial"/>
          <w:iCs/>
          <w:color w:val="000000"/>
        </w:rPr>
        <w:t xml:space="preserve">überhaupt </w:t>
      </w:r>
      <w:r>
        <w:rPr>
          <w:rFonts w:cs="Arial"/>
          <w:iCs/>
          <w:color w:val="000000"/>
        </w:rPr>
        <w:t>die neue Straße in absehbarer Zeit überhaupt befahr</w:t>
      </w:r>
      <w:r w:rsidR="00EF6F5C">
        <w:rPr>
          <w:rFonts w:cs="Arial"/>
          <w:iCs/>
          <w:color w:val="000000"/>
        </w:rPr>
        <w:t>bar</w:t>
      </w:r>
      <w:r>
        <w:rPr>
          <w:rFonts w:cs="Arial"/>
          <w:iCs/>
          <w:color w:val="000000"/>
        </w:rPr>
        <w:t xml:space="preserve"> werden würde. Nun</w:t>
      </w:r>
      <w:r w:rsidRPr="007B6140">
        <w:rPr>
          <w:rFonts w:cs="Arial"/>
          <w:iCs/>
          <w:color w:val="000000"/>
        </w:rPr>
        <w:t xml:space="preserve"> ist es </w:t>
      </w:r>
      <w:r>
        <w:rPr>
          <w:rFonts w:cs="Arial"/>
          <w:iCs/>
          <w:color w:val="000000"/>
        </w:rPr>
        <w:t>aber</w:t>
      </w:r>
      <w:r w:rsidRPr="007B6140">
        <w:rPr>
          <w:rFonts w:cs="Arial"/>
          <w:iCs/>
          <w:color w:val="000000"/>
        </w:rPr>
        <w:t xml:space="preserve"> doch gelungen</w:t>
      </w:r>
      <w:r>
        <w:rPr>
          <w:rFonts w:cs="Arial"/>
          <w:iCs/>
          <w:color w:val="000000"/>
        </w:rPr>
        <w:t>,</w:t>
      </w:r>
      <w:r w:rsidRPr="007B6140">
        <w:rPr>
          <w:rFonts w:cs="Arial"/>
          <w:iCs/>
          <w:color w:val="000000"/>
        </w:rPr>
        <w:t xml:space="preserve"> auch die Ortsdurchfahrt über die Weihnachtsfeiertage wieder frei zu geben.</w:t>
      </w:r>
      <w:r>
        <w:rPr>
          <w:rFonts w:cs="Arial"/>
          <w:iCs/>
          <w:color w:val="000000"/>
        </w:rPr>
        <w:t xml:space="preserve"> </w:t>
      </w:r>
      <w:r w:rsidRPr="007B6140">
        <w:rPr>
          <w:rFonts w:cs="Arial"/>
          <w:iCs/>
          <w:color w:val="000000"/>
        </w:rPr>
        <w:t>Im Bereich der Ortsdurchfahrt ist nach der Winterpause</w:t>
      </w:r>
      <w:r>
        <w:rPr>
          <w:rFonts w:cs="Arial"/>
          <w:iCs/>
          <w:color w:val="000000"/>
        </w:rPr>
        <w:t xml:space="preserve"> allerdings</w:t>
      </w:r>
      <w:r w:rsidRPr="007B6140">
        <w:rPr>
          <w:rFonts w:cs="Arial"/>
          <w:iCs/>
          <w:color w:val="000000"/>
        </w:rPr>
        <w:t xml:space="preserve"> noch viel zu tun, daher ist</w:t>
      </w:r>
      <w:r>
        <w:rPr>
          <w:rFonts w:cs="Arial"/>
          <w:iCs/>
          <w:color w:val="000000"/>
        </w:rPr>
        <w:t xml:space="preserve"> die </w:t>
      </w:r>
      <w:r w:rsidRPr="007B6140">
        <w:rPr>
          <w:rFonts w:cs="Arial"/>
          <w:iCs/>
          <w:color w:val="000000"/>
        </w:rPr>
        <w:t>erneute</w:t>
      </w:r>
      <w:r>
        <w:rPr>
          <w:rFonts w:cs="Arial"/>
          <w:iCs/>
          <w:color w:val="000000"/>
        </w:rPr>
        <w:t xml:space="preserve"> und bereits angekündigte</w:t>
      </w:r>
      <w:r w:rsidRPr="007B6140">
        <w:rPr>
          <w:rFonts w:cs="Arial"/>
          <w:iCs/>
          <w:color w:val="000000"/>
        </w:rPr>
        <w:t xml:space="preserve"> Vollsperrung dann unausweic</w:t>
      </w:r>
      <w:r w:rsidR="00EF6F5C">
        <w:rPr>
          <w:rFonts w:cs="Arial"/>
          <w:iCs/>
          <w:color w:val="000000"/>
        </w:rPr>
        <w:t>hlich. Wann die Arbeiten wieder</w:t>
      </w:r>
      <w:r w:rsidRPr="007B6140">
        <w:rPr>
          <w:rFonts w:cs="Arial"/>
          <w:iCs/>
          <w:color w:val="000000"/>
        </w:rPr>
        <w:t>aufgenommen werden können</w:t>
      </w:r>
      <w:r>
        <w:rPr>
          <w:rFonts w:cs="Arial"/>
          <w:iCs/>
          <w:color w:val="000000"/>
        </w:rPr>
        <w:t>,</w:t>
      </w:r>
      <w:r w:rsidRPr="007B6140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>ist aktuell noch nicht bekannt. D</w:t>
      </w:r>
      <w:r w:rsidRPr="007B6140">
        <w:rPr>
          <w:rFonts w:cs="Arial"/>
          <w:iCs/>
          <w:color w:val="000000"/>
        </w:rPr>
        <w:t>ies</w:t>
      </w:r>
      <w:r>
        <w:rPr>
          <w:rFonts w:cs="Arial"/>
          <w:iCs/>
          <w:color w:val="000000"/>
        </w:rPr>
        <w:t xml:space="preserve"> hängt</w:t>
      </w:r>
      <w:r w:rsidRPr="007B6140">
        <w:rPr>
          <w:rFonts w:cs="Arial"/>
          <w:iCs/>
          <w:color w:val="000000"/>
        </w:rPr>
        <w:t xml:space="preserve"> vom weiteren Verlauf des Winters und </w:t>
      </w:r>
      <w:r>
        <w:rPr>
          <w:rFonts w:cs="Arial"/>
          <w:iCs/>
          <w:color w:val="000000"/>
        </w:rPr>
        <w:t>der Witterung ab</w:t>
      </w:r>
      <w:r w:rsidRPr="007B6140">
        <w:rPr>
          <w:rFonts w:cs="Arial"/>
          <w:iCs/>
          <w:color w:val="000000"/>
        </w:rPr>
        <w:t>.</w:t>
      </w:r>
      <w:r>
        <w:rPr>
          <w:rFonts w:cs="Arial"/>
          <w:iCs/>
          <w:color w:val="000000"/>
        </w:rPr>
        <w:t xml:space="preserve"> </w:t>
      </w:r>
      <w:r w:rsidRPr="007B6140">
        <w:rPr>
          <w:rFonts w:cs="Arial"/>
          <w:iCs/>
          <w:color w:val="000000"/>
        </w:rPr>
        <w:t xml:space="preserve">Die erneute Sperrung wird </w:t>
      </w:r>
      <w:r>
        <w:rPr>
          <w:rFonts w:cs="Arial"/>
          <w:iCs/>
          <w:color w:val="000000"/>
        </w:rPr>
        <w:t>dann rechtzeitig</w:t>
      </w:r>
      <w:r w:rsidRPr="007B6140">
        <w:rPr>
          <w:rFonts w:cs="Arial"/>
          <w:iCs/>
          <w:color w:val="000000"/>
        </w:rPr>
        <w:t xml:space="preserve"> bekannt</w:t>
      </w:r>
      <w:r>
        <w:rPr>
          <w:rFonts w:cs="Arial"/>
          <w:iCs/>
          <w:color w:val="000000"/>
        </w:rPr>
        <w:t xml:space="preserve"> </w:t>
      </w:r>
      <w:r w:rsidRPr="007B6140">
        <w:rPr>
          <w:rFonts w:cs="Arial"/>
          <w:iCs/>
          <w:color w:val="000000"/>
        </w:rPr>
        <w:t>gegeben werden.</w:t>
      </w:r>
    </w:p>
    <w:p w:rsidR="007B6140" w:rsidRDefault="007B6140" w:rsidP="007B6140">
      <w:pPr>
        <w:rPr>
          <w:rFonts w:cs="Arial"/>
          <w:iCs/>
          <w:color w:val="000000"/>
        </w:rPr>
      </w:pPr>
      <w:r w:rsidRPr="007B6140">
        <w:rPr>
          <w:rFonts w:cs="Arial"/>
          <w:iCs/>
          <w:color w:val="000000"/>
        </w:rPr>
        <w:lastRenderedPageBreak/>
        <w:t>Da die Nebenanlagen teilweise noch als Lagerfläche genutzt werden</w:t>
      </w:r>
      <w:r>
        <w:rPr>
          <w:rFonts w:cs="Arial"/>
          <w:iCs/>
          <w:color w:val="000000"/>
        </w:rPr>
        <w:t>,</w:t>
      </w:r>
      <w:r w:rsidRPr="007B6140">
        <w:rPr>
          <w:rFonts w:cs="Arial"/>
          <w:iCs/>
          <w:color w:val="000000"/>
        </w:rPr>
        <w:t xml:space="preserve"> ist eine Umlei</w:t>
      </w:r>
      <w:r>
        <w:rPr>
          <w:rFonts w:cs="Arial"/>
          <w:iCs/>
          <w:color w:val="000000"/>
        </w:rPr>
        <w:t xml:space="preserve">tung für Fußgänger eingerichtet. So können die Fußgänger </w:t>
      </w:r>
      <w:r w:rsidRPr="007B6140">
        <w:rPr>
          <w:rFonts w:cs="Arial"/>
          <w:iCs/>
          <w:color w:val="000000"/>
        </w:rPr>
        <w:t xml:space="preserve">gefahrlos von der Schulstraße in Richtung </w:t>
      </w:r>
      <w:proofErr w:type="spellStart"/>
      <w:r w:rsidRPr="007B6140">
        <w:rPr>
          <w:rFonts w:cs="Arial"/>
          <w:iCs/>
          <w:color w:val="000000"/>
        </w:rPr>
        <w:t>Leeden</w:t>
      </w:r>
      <w:proofErr w:type="spellEnd"/>
      <w:r w:rsidRPr="007B6140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>gehen</w:t>
      </w:r>
      <w:r w:rsidRPr="007B6140">
        <w:rPr>
          <w:rFonts w:cs="Arial"/>
          <w:iCs/>
          <w:color w:val="000000"/>
        </w:rPr>
        <w:t>.</w:t>
      </w:r>
      <w:r>
        <w:rPr>
          <w:rFonts w:cs="Arial"/>
          <w:iCs/>
          <w:color w:val="000000"/>
        </w:rPr>
        <w:t xml:space="preserve"> Zwar ist jetzt die durchgängige Befahrbarkeit</w:t>
      </w:r>
      <w:r w:rsidRPr="007B6140">
        <w:rPr>
          <w:rFonts w:cs="Arial"/>
          <w:iCs/>
          <w:color w:val="000000"/>
        </w:rPr>
        <w:t xml:space="preserve"> für den Individualverkehr </w:t>
      </w:r>
      <w:r>
        <w:rPr>
          <w:rFonts w:cs="Arial"/>
          <w:iCs/>
          <w:color w:val="000000"/>
        </w:rPr>
        <w:t xml:space="preserve">möglich, </w:t>
      </w:r>
      <w:r w:rsidRPr="007B6140">
        <w:rPr>
          <w:rFonts w:cs="Arial"/>
          <w:iCs/>
          <w:color w:val="000000"/>
        </w:rPr>
        <w:t xml:space="preserve">doch eine Wiederaufnahme des Busverkehrs durch den aktuellen Bauabschnitt in </w:t>
      </w:r>
      <w:proofErr w:type="spellStart"/>
      <w:r w:rsidRPr="007B6140">
        <w:rPr>
          <w:rFonts w:cs="Arial"/>
          <w:iCs/>
          <w:color w:val="000000"/>
        </w:rPr>
        <w:t>Hasbergen</w:t>
      </w:r>
      <w:proofErr w:type="spellEnd"/>
      <w:r w:rsidRPr="007B6140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>klappt zurz</w:t>
      </w:r>
      <w:r w:rsidRPr="007B6140">
        <w:rPr>
          <w:rFonts w:cs="Arial"/>
          <w:iCs/>
          <w:color w:val="000000"/>
        </w:rPr>
        <w:t xml:space="preserve">eit </w:t>
      </w:r>
      <w:r>
        <w:rPr>
          <w:rFonts w:cs="Arial"/>
          <w:iCs/>
          <w:color w:val="000000"/>
        </w:rPr>
        <w:t>noch nicht</w:t>
      </w:r>
      <w:r w:rsidRPr="007B6140">
        <w:rPr>
          <w:rFonts w:cs="Arial"/>
          <w:iCs/>
          <w:color w:val="000000"/>
        </w:rPr>
        <w:t>.</w:t>
      </w:r>
      <w:r>
        <w:rPr>
          <w:rFonts w:cs="Arial"/>
          <w:iCs/>
          <w:color w:val="000000"/>
        </w:rPr>
        <w:t xml:space="preserve"> </w:t>
      </w:r>
      <w:r w:rsidRPr="007B6140">
        <w:rPr>
          <w:rFonts w:cs="Arial"/>
          <w:iCs/>
          <w:color w:val="000000"/>
        </w:rPr>
        <w:t xml:space="preserve">Da </w:t>
      </w:r>
      <w:r>
        <w:rPr>
          <w:rFonts w:cs="Arial"/>
          <w:iCs/>
          <w:color w:val="000000"/>
        </w:rPr>
        <w:t>wegen</w:t>
      </w:r>
      <w:r w:rsidRPr="007B6140">
        <w:rPr>
          <w:rFonts w:cs="Arial"/>
          <w:iCs/>
          <w:color w:val="000000"/>
        </w:rPr>
        <w:t xml:space="preserve"> der Regenfälle der vergangenen Woch</w:t>
      </w:r>
      <w:r w:rsidR="00EF6F5C">
        <w:rPr>
          <w:rFonts w:cs="Arial"/>
          <w:iCs/>
          <w:color w:val="000000"/>
        </w:rPr>
        <w:t>en erst äußert kurzfristig klar</w:t>
      </w:r>
      <w:r>
        <w:rPr>
          <w:rFonts w:cs="Arial"/>
          <w:iCs/>
          <w:color w:val="000000"/>
        </w:rPr>
        <w:t>geworden ist</w:t>
      </w:r>
      <w:r w:rsidRPr="007B6140">
        <w:rPr>
          <w:rFonts w:cs="Arial"/>
          <w:iCs/>
          <w:color w:val="000000"/>
        </w:rPr>
        <w:t xml:space="preserve">, dass die Ortsdurchfahrt tatsächlich frei gegeben werden kann, ist eine Umstellung der gesamten </w:t>
      </w:r>
      <w:proofErr w:type="spellStart"/>
      <w:r w:rsidRPr="007B6140">
        <w:rPr>
          <w:rFonts w:cs="Arial"/>
          <w:iCs/>
          <w:color w:val="000000"/>
        </w:rPr>
        <w:t>RegioTakt</w:t>
      </w:r>
      <w:proofErr w:type="spellEnd"/>
      <w:r w:rsidRPr="007B6140">
        <w:rPr>
          <w:rFonts w:cs="Arial"/>
          <w:iCs/>
          <w:color w:val="000000"/>
        </w:rPr>
        <w:t xml:space="preserve"> Linien</w:t>
      </w:r>
      <w:r w:rsidR="00EF6F5C">
        <w:rPr>
          <w:rFonts w:cs="Arial"/>
          <w:iCs/>
          <w:color w:val="000000"/>
        </w:rPr>
        <w:t xml:space="preserve"> noch</w:t>
      </w:r>
      <w:r w:rsidRPr="007B6140">
        <w:rPr>
          <w:rFonts w:cs="Arial"/>
          <w:iCs/>
          <w:color w:val="000000"/>
        </w:rPr>
        <w:t xml:space="preserve"> nicht möglich</w:t>
      </w:r>
      <w:r w:rsidR="00EF6F5C">
        <w:rPr>
          <w:rFonts w:cs="Arial"/>
          <w:iCs/>
          <w:color w:val="000000"/>
        </w:rPr>
        <w:t xml:space="preserve"> gewesen</w:t>
      </w:r>
      <w:r w:rsidRPr="007B6140">
        <w:rPr>
          <w:rFonts w:cs="Arial"/>
          <w:iCs/>
          <w:color w:val="000000"/>
        </w:rPr>
        <w:t xml:space="preserve">. </w:t>
      </w:r>
    </w:p>
    <w:p w:rsidR="007B6140" w:rsidRDefault="007B6140" w:rsidP="007B6140">
      <w:pPr>
        <w:rPr>
          <w:rFonts w:cs="Arial"/>
          <w:iCs/>
          <w:color w:val="000000"/>
        </w:rPr>
      </w:pPr>
    </w:p>
    <w:p w:rsidR="007B6140" w:rsidRPr="007B6140" w:rsidRDefault="007B6140" w:rsidP="007B6140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Da</w:t>
      </w:r>
      <w:r w:rsidRPr="007B6140">
        <w:rPr>
          <w:rFonts w:cs="Arial"/>
          <w:iCs/>
          <w:color w:val="000000"/>
        </w:rPr>
        <w:t xml:space="preserve"> die Wiederaufnahme der Bauarbeiten </w:t>
      </w:r>
      <w:r>
        <w:rPr>
          <w:rFonts w:cs="Arial"/>
          <w:iCs/>
          <w:color w:val="000000"/>
        </w:rPr>
        <w:t xml:space="preserve">aus den genannten Gründen nicht fest planbar ist, kann auch noch nicht gesagt werden, wann das Busnetz wieder wie gewohnt zur Verfügung stehen wird. </w:t>
      </w:r>
      <w:r w:rsidRPr="007B6140">
        <w:rPr>
          <w:rFonts w:cs="Arial"/>
          <w:iCs/>
          <w:color w:val="000000"/>
        </w:rPr>
        <w:t>Mit Freigabe des Kreisverkehrs endet auch die bestehende Übergangsregelung im Bereich „</w:t>
      </w:r>
      <w:proofErr w:type="spellStart"/>
      <w:r w:rsidRPr="007B6140">
        <w:rPr>
          <w:rFonts w:cs="Arial"/>
          <w:iCs/>
          <w:color w:val="000000"/>
        </w:rPr>
        <w:t>Kreuzbrink</w:t>
      </w:r>
      <w:proofErr w:type="spellEnd"/>
      <w:r w:rsidRPr="007B6140">
        <w:rPr>
          <w:rFonts w:cs="Arial"/>
          <w:iCs/>
          <w:color w:val="000000"/>
        </w:rPr>
        <w:t>“. Am Kreisverkehr wurde die provis</w:t>
      </w:r>
      <w:r>
        <w:rPr>
          <w:rFonts w:cs="Arial"/>
          <w:iCs/>
          <w:color w:val="000000"/>
        </w:rPr>
        <w:t xml:space="preserve">orische Haltestelle „Am </w:t>
      </w:r>
      <w:proofErr w:type="spellStart"/>
      <w:r>
        <w:rPr>
          <w:rFonts w:cs="Arial"/>
          <w:iCs/>
          <w:color w:val="000000"/>
        </w:rPr>
        <w:t>Hüvel</w:t>
      </w:r>
      <w:proofErr w:type="spellEnd"/>
      <w:r>
        <w:rPr>
          <w:rFonts w:cs="Arial"/>
          <w:iCs/>
          <w:color w:val="000000"/>
        </w:rPr>
        <w:t xml:space="preserve">“ </w:t>
      </w:r>
      <w:r w:rsidRPr="007B6140">
        <w:rPr>
          <w:rFonts w:cs="Arial"/>
          <w:iCs/>
          <w:color w:val="000000"/>
        </w:rPr>
        <w:t>fertiggestellt. Do</w:t>
      </w:r>
      <w:r>
        <w:rPr>
          <w:rFonts w:cs="Arial"/>
          <w:iCs/>
          <w:color w:val="000000"/>
        </w:rPr>
        <w:t xml:space="preserve">rt hält der Bus </w:t>
      </w:r>
      <w:r w:rsidR="00EF6F5C">
        <w:rPr>
          <w:rFonts w:cs="Arial"/>
          <w:iCs/>
          <w:color w:val="000000"/>
        </w:rPr>
        <w:t xml:space="preserve">wieder </w:t>
      </w:r>
      <w:r>
        <w:rPr>
          <w:rFonts w:cs="Arial"/>
          <w:iCs/>
          <w:color w:val="000000"/>
        </w:rPr>
        <w:t xml:space="preserve">ab Montag, den 1. Januar </w:t>
      </w:r>
      <w:r w:rsidRPr="007B6140">
        <w:rPr>
          <w:rFonts w:cs="Arial"/>
          <w:iCs/>
          <w:color w:val="000000"/>
        </w:rPr>
        <w:t>2024.</w:t>
      </w:r>
    </w:p>
    <w:p w:rsidR="007B6140" w:rsidRPr="007B6140" w:rsidRDefault="007B6140" w:rsidP="007B6140">
      <w:pPr>
        <w:rPr>
          <w:rFonts w:cs="Arial"/>
          <w:iCs/>
          <w:color w:val="000000"/>
        </w:rPr>
      </w:pPr>
    </w:p>
    <w:p w:rsidR="007B6140" w:rsidRPr="007B6140" w:rsidRDefault="007B6140" w:rsidP="007B6140">
      <w:pPr>
        <w:rPr>
          <w:rFonts w:cs="Arial"/>
          <w:color w:val="000000"/>
        </w:rPr>
      </w:pPr>
      <w:r w:rsidRPr="007B6140">
        <w:rPr>
          <w:rFonts w:cs="Arial"/>
          <w:iCs/>
          <w:color w:val="000000"/>
        </w:rPr>
        <w:t>Der Landkreis Osnabrück bittet um besondere Rücksichtnahme in den frei gegebenen Abschnitten, da noch nicht alle Nebenanlagen und Leiteinrichtungen vollständig fertig gestellt sind</w:t>
      </w:r>
      <w:r w:rsidR="00EF6F5C">
        <w:rPr>
          <w:rFonts w:cs="Arial"/>
          <w:iCs/>
          <w:color w:val="000000"/>
        </w:rPr>
        <w:t>.</w:t>
      </w:r>
    </w:p>
    <w:p w:rsidR="007B6140" w:rsidRDefault="007B6140" w:rsidP="00C378E0">
      <w:pPr>
        <w:rPr>
          <w:rFonts w:cs="Arial"/>
        </w:rPr>
      </w:pPr>
    </w:p>
    <w:p w:rsidR="007B6140" w:rsidRDefault="007B6140" w:rsidP="00C378E0">
      <w:pPr>
        <w:rPr>
          <w:rFonts w:cs="Arial"/>
        </w:rPr>
      </w:pPr>
      <w:r>
        <w:rPr>
          <w:rFonts w:cs="Arial"/>
        </w:rPr>
        <w:t>BU:</w:t>
      </w:r>
    </w:p>
    <w:p w:rsidR="007B6140" w:rsidRDefault="007B6140" w:rsidP="00C378E0">
      <w:pPr>
        <w:rPr>
          <w:rFonts w:cs="Arial"/>
        </w:rPr>
      </w:pPr>
      <w:r w:rsidRPr="00B13454">
        <w:rPr>
          <w:rFonts w:cs="Arial"/>
          <w:b/>
        </w:rPr>
        <w:t>Rechtzeitig zu Weihnachten wieder frei:</w:t>
      </w:r>
      <w:r>
        <w:rPr>
          <w:rFonts w:cs="Arial"/>
        </w:rPr>
        <w:t xml:space="preserve"> </w:t>
      </w:r>
      <w:r w:rsidR="00B13454">
        <w:rPr>
          <w:rFonts w:cs="Arial"/>
        </w:rPr>
        <w:t xml:space="preserve">Der Kreisverkehr in </w:t>
      </w:r>
      <w:proofErr w:type="spellStart"/>
      <w:r w:rsidR="00B13454">
        <w:rPr>
          <w:rFonts w:cs="Arial"/>
        </w:rPr>
        <w:t>Hasbergens</w:t>
      </w:r>
      <w:proofErr w:type="spellEnd"/>
      <w:r w:rsidR="00B13454">
        <w:rPr>
          <w:rFonts w:cs="Arial"/>
        </w:rPr>
        <w:t xml:space="preserve"> Mitte ist seit heute wieder für Autos befahrbar. Der reguläre Busverkehr muss dagegen noch warten.</w:t>
      </w:r>
    </w:p>
    <w:p w:rsidR="00B13454" w:rsidRDefault="00B13454" w:rsidP="00B13454">
      <w:pPr>
        <w:ind w:left="3545"/>
        <w:rPr>
          <w:rFonts w:cs="Arial"/>
        </w:rPr>
      </w:pPr>
      <w:r>
        <w:rPr>
          <w:rFonts w:cs="Arial"/>
        </w:rPr>
        <w:t>Foto: Landkreis Osnabrück</w:t>
      </w:r>
    </w:p>
    <w:p w:rsidR="007B6140" w:rsidRDefault="007B6140" w:rsidP="00C378E0">
      <w:pPr>
        <w:rPr>
          <w:rFonts w:cs="Arial"/>
        </w:rPr>
      </w:pPr>
    </w:p>
    <w:p w:rsidR="007B6140" w:rsidRDefault="007B6140" w:rsidP="00C378E0">
      <w:pPr>
        <w:rPr>
          <w:rFonts w:cs="Arial"/>
        </w:rPr>
      </w:pPr>
    </w:p>
    <w:p w:rsidR="00512262" w:rsidRPr="00DC3B35" w:rsidRDefault="00512262" w:rsidP="00C378E0">
      <w:pPr>
        <w:rPr>
          <w:rFonts w:cs="Arial"/>
          <w:iCs/>
        </w:rPr>
      </w:pPr>
    </w:p>
    <w:sectPr w:rsidR="00512262" w:rsidRPr="00DC3B35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6F5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72BC2"/>
    <w:rsid w:val="0008394D"/>
    <w:rsid w:val="00085B5C"/>
    <w:rsid w:val="000B0542"/>
    <w:rsid w:val="000C51A9"/>
    <w:rsid w:val="000D3339"/>
    <w:rsid w:val="000D6D18"/>
    <w:rsid w:val="00105D62"/>
    <w:rsid w:val="00111821"/>
    <w:rsid w:val="001127F9"/>
    <w:rsid w:val="00122E16"/>
    <w:rsid w:val="001269AF"/>
    <w:rsid w:val="00142162"/>
    <w:rsid w:val="001465F4"/>
    <w:rsid w:val="0015295E"/>
    <w:rsid w:val="0015505A"/>
    <w:rsid w:val="00162327"/>
    <w:rsid w:val="00165DA3"/>
    <w:rsid w:val="00182500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6748A"/>
    <w:rsid w:val="0037251E"/>
    <w:rsid w:val="00377596"/>
    <w:rsid w:val="00386705"/>
    <w:rsid w:val="003B0E74"/>
    <w:rsid w:val="003B1659"/>
    <w:rsid w:val="003C726C"/>
    <w:rsid w:val="003C7FEB"/>
    <w:rsid w:val="003E211B"/>
    <w:rsid w:val="003F2DB8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775A0"/>
    <w:rsid w:val="0068340C"/>
    <w:rsid w:val="006928CA"/>
    <w:rsid w:val="006A3C89"/>
    <w:rsid w:val="006C2BA2"/>
    <w:rsid w:val="006C3FC2"/>
    <w:rsid w:val="006D4DC6"/>
    <w:rsid w:val="006D4E99"/>
    <w:rsid w:val="006E0E4F"/>
    <w:rsid w:val="006E4B46"/>
    <w:rsid w:val="006E7893"/>
    <w:rsid w:val="006F2E7E"/>
    <w:rsid w:val="00731F55"/>
    <w:rsid w:val="00743A19"/>
    <w:rsid w:val="00744AB7"/>
    <w:rsid w:val="00747840"/>
    <w:rsid w:val="00751981"/>
    <w:rsid w:val="00755D5F"/>
    <w:rsid w:val="00756453"/>
    <w:rsid w:val="007601F5"/>
    <w:rsid w:val="00761589"/>
    <w:rsid w:val="0077393A"/>
    <w:rsid w:val="007945D7"/>
    <w:rsid w:val="007B6140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646C"/>
    <w:rsid w:val="00952203"/>
    <w:rsid w:val="0095419D"/>
    <w:rsid w:val="00955F60"/>
    <w:rsid w:val="00974FDE"/>
    <w:rsid w:val="00975993"/>
    <w:rsid w:val="009833AA"/>
    <w:rsid w:val="009A39ED"/>
    <w:rsid w:val="009C0F1C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13454"/>
    <w:rsid w:val="00B2340E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B531D"/>
    <w:rsid w:val="00BD3618"/>
    <w:rsid w:val="00BE17C9"/>
    <w:rsid w:val="00C069ED"/>
    <w:rsid w:val="00C378E0"/>
    <w:rsid w:val="00C43D16"/>
    <w:rsid w:val="00C51B95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10AD"/>
    <w:rsid w:val="00D7273D"/>
    <w:rsid w:val="00DB5364"/>
    <w:rsid w:val="00DC155D"/>
    <w:rsid w:val="00DC3B35"/>
    <w:rsid w:val="00DD75F5"/>
    <w:rsid w:val="00DF5185"/>
    <w:rsid w:val="00E37808"/>
    <w:rsid w:val="00E37934"/>
    <w:rsid w:val="00E421D9"/>
    <w:rsid w:val="00E47ABD"/>
    <w:rsid w:val="00E61114"/>
    <w:rsid w:val="00E84431"/>
    <w:rsid w:val="00E854F5"/>
    <w:rsid w:val="00E94CB6"/>
    <w:rsid w:val="00E94D5B"/>
    <w:rsid w:val="00EA23A1"/>
    <w:rsid w:val="00EB47EF"/>
    <w:rsid w:val="00EB7E11"/>
    <w:rsid w:val="00EC4FA5"/>
    <w:rsid w:val="00EC724B"/>
    <w:rsid w:val="00EC7C9E"/>
    <w:rsid w:val="00EF6F5C"/>
    <w:rsid w:val="00EF7121"/>
    <w:rsid w:val="00F11B08"/>
    <w:rsid w:val="00F24542"/>
    <w:rsid w:val="00F37764"/>
    <w:rsid w:val="00F420A1"/>
    <w:rsid w:val="00F47A48"/>
    <w:rsid w:val="00F639AF"/>
    <w:rsid w:val="00F66584"/>
    <w:rsid w:val="00F70ED1"/>
    <w:rsid w:val="00F966D1"/>
    <w:rsid w:val="00FA5F78"/>
    <w:rsid w:val="00FC26E4"/>
    <w:rsid w:val="00FC4AF0"/>
    <w:rsid w:val="00FE4210"/>
    <w:rsid w:val="00FE74F5"/>
    <w:rsid w:val="00FF0E31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03151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A61C-51F0-4DED-8ABD-45F0EC1D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2020-03-01T14:06:00Z</cp:lastPrinted>
  <dcterms:created xsi:type="dcterms:W3CDTF">2023-12-21T15:09:00Z</dcterms:created>
  <dcterms:modified xsi:type="dcterms:W3CDTF">2023-12-21T15:14:00Z</dcterms:modified>
</cp:coreProperties>
</file>