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C17CF2">
              <w:rPr>
                <w:rFonts w:cs="Arial"/>
              </w:rPr>
              <w:t>3</w:t>
            </w:r>
            <w:r w:rsidR="00CD4374">
              <w:rPr>
                <w:rFonts w:cs="Arial"/>
              </w:rPr>
              <w:t>. Januar 20</w:t>
            </w:r>
            <w:r w:rsidR="00B316F1">
              <w:rPr>
                <w:rFonts w:cs="Arial"/>
              </w:rPr>
              <w:t>2</w:t>
            </w:r>
            <w:r w:rsidR="005170A1">
              <w:rPr>
                <w:rFonts w:cs="Arial"/>
              </w:rPr>
              <w:t>3</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5170A1">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5170A1">
              <w:rPr>
                <w:rFonts w:cs="Arial"/>
              </w:rPr>
              <w:t>Henning Müller-Detert</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5170A1" w:rsidP="005D4065">
            <w:pPr>
              <w:spacing w:line="240" w:lineRule="auto"/>
              <w:rPr>
                <w:rFonts w:cs="Arial"/>
                <w:lang w:val="fr-FR"/>
              </w:rPr>
            </w:pPr>
            <w:r>
              <w:rPr>
                <w:rFonts w:cs="Arial"/>
                <w:lang w:val="fr-FR"/>
              </w:rPr>
              <w:t>2463</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5170A1" w:rsidP="005D4065">
            <w:pPr>
              <w:spacing w:line="240" w:lineRule="auto"/>
              <w:rPr>
                <w:rFonts w:cs="Arial"/>
                <w:lang w:val="fr-FR"/>
              </w:rPr>
            </w:pPr>
            <w:r>
              <w:rPr>
                <w:rFonts w:cs="Arial"/>
                <w:lang w:val="fr-FR"/>
              </w:rPr>
              <w:t>Henning.mueller-detert</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1C3E74" w:rsidRDefault="0020468D" w:rsidP="00FA5F78">
      <w:pPr>
        <w:rPr>
          <w:rFonts w:cs="Arial"/>
          <w:b/>
        </w:rPr>
      </w:pPr>
      <w:r>
        <w:rPr>
          <w:rFonts w:cs="Arial"/>
          <w:b/>
        </w:rPr>
        <w:t xml:space="preserve">Kulturhistorischer Führer </w:t>
      </w:r>
      <w:r w:rsidR="001C3E74">
        <w:rPr>
          <w:rFonts w:cs="Arial"/>
          <w:b/>
        </w:rPr>
        <w:t>stellt in der Ausgabe für</w:t>
      </w:r>
      <w:r>
        <w:rPr>
          <w:rFonts w:cs="Arial"/>
          <w:b/>
        </w:rPr>
        <w:t xml:space="preserve"> 20</w:t>
      </w:r>
      <w:r w:rsidR="004707D6">
        <w:rPr>
          <w:rFonts w:cs="Arial"/>
          <w:b/>
        </w:rPr>
        <w:t>2</w:t>
      </w:r>
      <w:r w:rsidR="001C3E74">
        <w:rPr>
          <w:rFonts w:cs="Arial"/>
          <w:b/>
        </w:rPr>
        <w:t>4</w:t>
      </w:r>
    </w:p>
    <w:p w:rsidR="004707D6" w:rsidRDefault="001C3E74" w:rsidP="00FA5F78">
      <w:pPr>
        <w:rPr>
          <w:rFonts w:cs="Arial"/>
          <w:b/>
        </w:rPr>
      </w:pPr>
      <w:r>
        <w:rPr>
          <w:rFonts w:cs="Arial"/>
          <w:b/>
        </w:rPr>
        <w:t>die vielen Facetten von Melle in den Mittelpunkt</w:t>
      </w:r>
      <w:r w:rsidR="00DA25E7">
        <w:rPr>
          <w:rFonts w:cs="Arial"/>
          <w:b/>
        </w:rPr>
        <w:t xml:space="preserve"> </w:t>
      </w:r>
    </w:p>
    <w:p w:rsidR="002312D5" w:rsidRPr="002312D5" w:rsidRDefault="002312D5" w:rsidP="00FA5F78">
      <w:pPr>
        <w:rPr>
          <w:rFonts w:cs="Arial"/>
          <w:b/>
        </w:rPr>
      </w:pPr>
    </w:p>
    <w:p w:rsidR="004B6ADF" w:rsidRDefault="009D0F76" w:rsidP="004B6ADF">
      <w:r>
        <w:rPr>
          <w:b/>
        </w:rPr>
        <w:t>Melle</w:t>
      </w:r>
      <w:r w:rsidR="00E94CB6">
        <w:rPr>
          <w:b/>
        </w:rPr>
        <w:t>.</w:t>
      </w:r>
      <w:r w:rsidR="00831453">
        <w:t xml:space="preserve"> </w:t>
      </w:r>
      <w:bookmarkStart w:id="0" w:name="_GoBack"/>
      <w:r w:rsidR="001C3E74">
        <w:t>Melle</w:t>
      </w:r>
      <w:r>
        <w:t xml:space="preserve"> mal</w:t>
      </w:r>
      <w:r w:rsidR="001C3E74">
        <w:t xml:space="preserve"> im Mittelpunkt</w:t>
      </w:r>
      <w:r w:rsidR="004B6ADF">
        <w:t>: Der traditionsreiche Kulturhistorische Führer für Stadt und Landkreis Osnabrück</w:t>
      </w:r>
      <w:r w:rsidR="003657E8">
        <w:t xml:space="preserve"> </w:t>
      </w:r>
      <w:r w:rsidR="001C3E74">
        <w:t>stellt in seiner aktuellen Ausgabe für das Jahr 2024</w:t>
      </w:r>
      <w:r w:rsidR="003657E8">
        <w:t xml:space="preserve"> </w:t>
      </w:r>
      <w:r w:rsidR="00C17CF2">
        <w:t xml:space="preserve">die </w:t>
      </w:r>
      <w:r w:rsidR="003657E8">
        <w:t>Veranstaltu</w:t>
      </w:r>
      <w:r w:rsidR="00B316F1">
        <w:t>n</w:t>
      </w:r>
      <w:r w:rsidR="003657E8">
        <w:t>gen</w:t>
      </w:r>
      <w:r w:rsidR="00FC364D">
        <w:t xml:space="preserve"> in Landkreis und Stadt Osnabrück</w:t>
      </w:r>
      <w:r w:rsidR="001C3E74">
        <w:t xml:space="preserve"> vor und legt dabei einen ganz besonderen Fokus auf die Stadt Melle</w:t>
      </w:r>
      <w:r w:rsidR="00C17CF2">
        <w:t xml:space="preserve"> mit ihren vielfältigen kulturellen Angeboten und Einrichtungen</w:t>
      </w:r>
      <w:r w:rsidR="009F458E">
        <w:t>.</w:t>
      </w:r>
      <w:r w:rsidR="004B6ADF">
        <w:t xml:space="preserve"> </w:t>
      </w:r>
      <w:bookmarkEnd w:id="0"/>
    </w:p>
    <w:p w:rsidR="00FC364D" w:rsidRDefault="00FC364D" w:rsidP="004B6ADF"/>
    <w:p w:rsidR="004B6ADF" w:rsidRDefault="00A8382C" w:rsidP="004B6ADF">
      <w:r>
        <w:t>Bei der Präsentation de</w:t>
      </w:r>
      <w:r w:rsidR="00807EF8">
        <w:t>r</w:t>
      </w:r>
      <w:r>
        <w:t xml:space="preserve"> neuen </w:t>
      </w:r>
      <w:r w:rsidR="00807EF8">
        <w:t>Publikation</w:t>
      </w:r>
      <w:r w:rsidR="001C3E74">
        <w:t xml:space="preserve"> </w:t>
      </w:r>
      <w:r w:rsidR="00C17CF2">
        <w:t>am</w:t>
      </w:r>
      <w:r w:rsidR="001C3E74">
        <w:t xml:space="preserve"> Meller Rathaus</w:t>
      </w:r>
      <w:r w:rsidR="009F458E">
        <w:t xml:space="preserve"> verwies </w:t>
      </w:r>
      <w:r w:rsidR="00C17CF2">
        <w:t>Bürgermeisterin Jutta Dettmann</w:t>
      </w:r>
      <w:r w:rsidR="009F458E">
        <w:t xml:space="preserve"> auf die besondere Bedeutung </w:t>
      </w:r>
      <w:r w:rsidR="00C17CF2">
        <w:t>ihrer Stadt</w:t>
      </w:r>
      <w:r w:rsidR="009F458E">
        <w:t>: „</w:t>
      </w:r>
      <w:r w:rsidR="00C17CF2">
        <w:t>Wir haben in Sachen Erlebnis und Freizeit jede Menge für die ganze Familie zu bieten, sind aber auch bei kulturellen Angeboten und Umweltbildung sehr gut aufgestellt</w:t>
      </w:r>
      <w:r w:rsidR="0037251E">
        <w:t>.“</w:t>
      </w:r>
    </w:p>
    <w:p w:rsidR="00C17CF2" w:rsidRDefault="00C17CF2" w:rsidP="004B6ADF"/>
    <w:p w:rsidR="00C17CF2" w:rsidRDefault="00C17CF2" w:rsidP="004B6ADF">
      <w:r>
        <w:t xml:space="preserve">Als Herausgeber des Kulturhistorischen Führers ergänzt Michael </w:t>
      </w:r>
      <w:proofErr w:type="spellStart"/>
      <w:r>
        <w:t>Gilsau</w:t>
      </w:r>
      <w:proofErr w:type="spellEnd"/>
      <w:r>
        <w:t xml:space="preserve"> vom OsnaPlan-Verlag: „Unser gedrucktes Produkt im handlichen Format ist ein bewährter Begleiter und wir freuen</w:t>
      </w:r>
      <w:r w:rsidR="009D0F76">
        <w:t xml:space="preserve"> uns</w:t>
      </w:r>
      <w:r>
        <w:t xml:space="preserve"> sehr, in diesem Jahr nach vielen</w:t>
      </w:r>
      <w:r w:rsidR="00FF75C8">
        <w:t xml:space="preserve"> rein</w:t>
      </w:r>
      <w:r>
        <w:t xml:space="preserve"> thematischen </w:t>
      </w:r>
      <w:r>
        <w:lastRenderedPageBreak/>
        <w:t>Schwerpunkten erstmals eine Kommune mit ihrem ganz speziellen Charakter in den redaktionellen Mittelpunkt stellen zu können.“ Für die Stadt Melle hat deren Mediensprecher Jürgen Krämer viele Inhalte geliefert und freut sich: „Ob der Klimaturm in Melle-</w:t>
      </w:r>
      <w:proofErr w:type="spellStart"/>
      <w:r>
        <w:t>Buer</w:t>
      </w:r>
      <w:proofErr w:type="spellEnd"/>
      <w:r>
        <w:t xml:space="preserve"> oder die Bifurkation in </w:t>
      </w:r>
      <w:proofErr w:type="spellStart"/>
      <w:r>
        <w:t>Gesmold</w:t>
      </w:r>
      <w:proofErr w:type="spellEnd"/>
      <w:r>
        <w:t xml:space="preserve"> oder das Automuseum am Fuße der Meller Berge – wir konnten hier die ganze Bandbreite des modernen und historischen Melle aufzeigen.“</w:t>
      </w:r>
    </w:p>
    <w:p w:rsidR="004B6ADF" w:rsidRDefault="004B6ADF" w:rsidP="004B6ADF"/>
    <w:p w:rsidR="00831453" w:rsidRDefault="00CE5049" w:rsidP="00831453">
      <w:r>
        <w:t>Der Kulturhistorische Führer 20</w:t>
      </w:r>
      <w:r w:rsidR="004707D6">
        <w:t>2</w:t>
      </w:r>
      <w:r w:rsidR="001C3E74">
        <w:t>4</w:t>
      </w:r>
      <w:r>
        <w:t xml:space="preserve"> als Veranstaltungskalender für das gesamte Osnabrücker Land ist kostenlos erhältlich bei der Stadt Osnabrück, der Bürgerberatung, im Rathaus Osnabrück, </w:t>
      </w:r>
      <w:r w:rsidR="00FF75C8">
        <w:t>dem Verkehrsverein, der Tourist-I</w:t>
      </w:r>
      <w:r>
        <w:t>nfo, in den Filialen der Sparkasse Osnabrück, dem Landkr</w:t>
      </w:r>
      <w:r w:rsidR="00CD4374">
        <w:t>eis Osnabrück, den Kommunen</w:t>
      </w:r>
      <w:r w:rsidR="00FF75C8">
        <w:t xml:space="preserve"> Melle,</w:t>
      </w:r>
      <w:r w:rsidR="00CD4374">
        <w:t xml:space="preserve"> </w:t>
      </w:r>
      <w:r>
        <w:t xml:space="preserve">Bad Essen, Belm, Bissendorf, </w:t>
      </w:r>
      <w:proofErr w:type="spellStart"/>
      <w:r>
        <w:t>Bohmte</w:t>
      </w:r>
      <w:proofErr w:type="spellEnd"/>
      <w:r>
        <w:t xml:space="preserve">, Bramsche, Georgsmarienhütte, Hagen </w:t>
      </w:r>
      <w:proofErr w:type="spellStart"/>
      <w:r>
        <w:t>a.T</w:t>
      </w:r>
      <w:r w:rsidR="00CD4374">
        <w:t>.</w:t>
      </w:r>
      <w:r>
        <w:t>W</w:t>
      </w:r>
      <w:proofErr w:type="spellEnd"/>
      <w:r>
        <w:t xml:space="preserve">., </w:t>
      </w:r>
      <w:proofErr w:type="spellStart"/>
      <w:r>
        <w:t>Ostercappeln</w:t>
      </w:r>
      <w:proofErr w:type="spellEnd"/>
      <w:r>
        <w:t xml:space="preserve"> und Wallenhorst,</w:t>
      </w:r>
      <w:r w:rsidR="00FC364D">
        <w:t xml:space="preserve"> dem Haus der Landwirtschaft am </w:t>
      </w:r>
      <w:proofErr w:type="spellStart"/>
      <w:r w:rsidR="00FC364D">
        <w:t>Schölerber</w:t>
      </w:r>
      <w:r w:rsidR="00FF75C8">
        <w:t>g</w:t>
      </w:r>
      <w:proofErr w:type="spellEnd"/>
      <w:r w:rsidR="00FC364D">
        <w:t>,</w:t>
      </w:r>
      <w:r>
        <w:t xml:space="preserve"> den Städtischen Bühnen Osnabrück, den Osnabrücker Museen, </w:t>
      </w:r>
      <w:r w:rsidR="00FF75C8">
        <w:t>im</w:t>
      </w:r>
      <w:r w:rsidR="00CD4374">
        <w:t xml:space="preserve"> </w:t>
      </w:r>
      <w:r>
        <w:t xml:space="preserve">Museum und Park Kalkriese sowie in </w:t>
      </w:r>
      <w:r w:rsidR="007D330A">
        <w:t>allen</w:t>
      </w:r>
      <w:r>
        <w:t xml:space="preserve"> Geschäfts</w:t>
      </w:r>
      <w:r w:rsidR="00CD4374">
        <w:t>s</w:t>
      </w:r>
      <w:r>
        <w:t>tellen der Neuen Osnabrücker Zeitung.</w:t>
      </w:r>
    </w:p>
    <w:p w:rsidR="00CE5049" w:rsidRDefault="00CE5049" w:rsidP="00831453"/>
    <w:p w:rsidR="00CE5049" w:rsidRDefault="00CE5049" w:rsidP="00831453"/>
    <w:p w:rsidR="00831453" w:rsidRDefault="00831453" w:rsidP="00831453">
      <w:r>
        <w:t>BU:</w:t>
      </w:r>
    </w:p>
    <w:p w:rsidR="00512262" w:rsidRPr="00AA098D" w:rsidRDefault="001C3E74" w:rsidP="00FC364D">
      <w:r>
        <w:rPr>
          <w:b/>
        </w:rPr>
        <w:t>Melle im Mittelpunkt</w:t>
      </w:r>
      <w:r w:rsidR="00831453" w:rsidRPr="00831453">
        <w:rPr>
          <w:b/>
        </w:rPr>
        <w:t>:</w:t>
      </w:r>
      <w:r w:rsidR="00831453">
        <w:t xml:space="preserve"> </w:t>
      </w:r>
      <w:r w:rsidR="007D330A">
        <w:t>Der</w:t>
      </w:r>
      <w:r w:rsidR="00BE3AE1">
        <w:t xml:space="preserve"> renommierte</w:t>
      </w:r>
      <w:r w:rsidR="007D330A">
        <w:t xml:space="preserve"> Kulturhistorische Führer </w:t>
      </w:r>
      <w:r w:rsidR="004707D6">
        <w:t>legt</w:t>
      </w:r>
      <w:r w:rsidR="007D330A">
        <w:t xml:space="preserve"> in diesem Jahr</w:t>
      </w:r>
      <w:r w:rsidR="004707D6">
        <w:t xml:space="preserve"> seinen Schwerpunkt </w:t>
      </w:r>
      <w:r>
        <w:t xml:space="preserve">auf die vielen Facetten der Stadt im </w:t>
      </w:r>
      <w:proofErr w:type="spellStart"/>
      <w:r>
        <w:t>Grönegau</w:t>
      </w:r>
      <w:proofErr w:type="spellEnd"/>
      <w:r w:rsidR="00FC364D">
        <w:t>.</w:t>
      </w:r>
      <w:r w:rsidR="00A55C44">
        <w:t xml:space="preserve"> </w:t>
      </w:r>
      <w:r w:rsidR="007D7751">
        <w:t xml:space="preserve">Michael </w:t>
      </w:r>
      <w:proofErr w:type="spellStart"/>
      <w:r w:rsidR="007D7751">
        <w:t>Gilsau</w:t>
      </w:r>
      <w:proofErr w:type="spellEnd"/>
      <w:r w:rsidR="007D7751">
        <w:t xml:space="preserve"> (OsnaPlan-Verlag</w:t>
      </w:r>
      <w:r w:rsidR="007D7751">
        <w:t>, von links</w:t>
      </w:r>
      <w:r w:rsidR="007D7751">
        <w:t>)</w:t>
      </w:r>
      <w:r w:rsidR="007D7751">
        <w:t xml:space="preserve">, </w:t>
      </w:r>
      <w:r w:rsidR="00A55C44">
        <w:t xml:space="preserve">Maren </w:t>
      </w:r>
      <w:proofErr w:type="spellStart"/>
      <w:r w:rsidR="00A55C44">
        <w:t>Willenborg</w:t>
      </w:r>
      <w:proofErr w:type="spellEnd"/>
      <w:r w:rsidR="00A55C44">
        <w:t xml:space="preserve"> (Kultur- und Tourismusbüro der </w:t>
      </w:r>
      <w:r w:rsidR="007D7751">
        <w:t>Stadt Melle</w:t>
      </w:r>
      <w:r w:rsidR="00C17CF2">
        <w:t>), Bürgermeisterin Jutta Dettmann,</w:t>
      </w:r>
      <w:r w:rsidR="00FC364D">
        <w:t xml:space="preserve"> Burkhard Riepenhoff</w:t>
      </w:r>
      <w:r w:rsidR="00C17CF2">
        <w:t xml:space="preserve"> (Landkreis Osnabrück</w:t>
      </w:r>
      <w:r w:rsidR="007D7751">
        <w:t xml:space="preserve">) </w:t>
      </w:r>
      <w:r>
        <w:t>und Melles Mediensprecher Jürgen Krämer</w:t>
      </w:r>
      <w:r w:rsidR="007D330A">
        <w:t xml:space="preserve"> </w:t>
      </w:r>
      <w:r w:rsidR="00807EF8">
        <w:t>präsentieren</w:t>
      </w:r>
      <w:r w:rsidR="007D330A">
        <w:t xml:space="preserve"> den</w:t>
      </w:r>
      <w:r w:rsidR="00807EF8">
        <w:t xml:space="preserve"> neuen</w:t>
      </w:r>
      <w:r w:rsidR="007D330A">
        <w:t xml:space="preserve"> </w:t>
      </w:r>
      <w:r w:rsidR="00807EF8">
        <w:t>Veranstaltungskalender</w:t>
      </w:r>
      <w:r w:rsidR="004707D6">
        <w:t xml:space="preserve"> </w:t>
      </w:r>
      <w:r w:rsidR="00EE5B4E">
        <w:t>am</w:t>
      </w:r>
      <w:r>
        <w:t xml:space="preserve"> Meller Rathaus</w:t>
      </w:r>
      <w:r w:rsidR="007D330A">
        <w:t>.</w:t>
      </w:r>
      <w:r w:rsidR="00BE3AE1">
        <w:t xml:space="preserve">                   </w:t>
      </w:r>
      <w:r w:rsidR="007D7751">
        <w:tab/>
      </w:r>
      <w:r w:rsidR="00AA098D">
        <w:t xml:space="preserve">Foto: </w:t>
      </w:r>
      <w:r w:rsidR="004C1A04">
        <w:t>Gabriele Niehaus</w:t>
      </w:r>
      <w:r w:rsidR="009D0F76">
        <w:t>/Stadt Melle</w:t>
      </w:r>
    </w:p>
    <w:sectPr w:rsidR="00512262" w:rsidRPr="00AA098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18" w:rsidRDefault="00EE7318">
      <w:pPr>
        <w:spacing w:line="240" w:lineRule="auto"/>
      </w:pPr>
      <w:r>
        <w:separator/>
      </w:r>
    </w:p>
  </w:endnote>
  <w:endnote w:type="continuationSeparator" w:id="0">
    <w:p w:rsidR="00EE7318" w:rsidRDefault="00EE7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D775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18" w:rsidRDefault="00EE7318">
      <w:pPr>
        <w:spacing w:line="240" w:lineRule="auto"/>
      </w:pPr>
      <w:r>
        <w:separator/>
      </w:r>
    </w:p>
  </w:footnote>
  <w:footnote w:type="continuationSeparator" w:id="0">
    <w:p w:rsidR="00EE7318" w:rsidRDefault="00EE73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C3E74"/>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657E8"/>
    <w:rsid w:val="0037251E"/>
    <w:rsid w:val="003B1659"/>
    <w:rsid w:val="003C726C"/>
    <w:rsid w:val="003C7FEB"/>
    <w:rsid w:val="003E211B"/>
    <w:rsid w:val="003F2DB8"/>
    <w:rsid w:val="00431B24"/>
    <w:rsid w:val="0043484A"/>
    <w:rsid w:val="00447B33"/>
    <w:rsid w:val="00464130"/>
    <w:rsid w:val="00467605"/>
    <w:rsid w:val="004707D6"/>
    <w:rsid w:val="00487F4D"/>
    <w:rsid w:val="004977F5"/>
    <w:rsid w:val="004B6ADF"/>
    <w:rsid w:val="004C1A04"/>
    <w:rsid w:val="004C1F6F"/>
    <w:rsid w:val="004C5AA4"/>
    <w:rsid w:val="004E56E7"/>
    <w:rsid w:val="00500497"/>
    <w:rsid w:val="005064D3"/>
    <w:rsid w:val="00511E94"/>
    <w:rsid w:val="00512262"/>
    <w:rsid w:val="00515E7D"/>
    <w:rsid w:val="005170A1"/>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D7751"/>
    <w:rsid w:val="007E607B"/>
    <w:rsid w:val="007F1E7D"/>
    <w:rsid w:val="007F3360"/>
    <w:rsid w:val="00801162"/>
    <w:rsid w:val="00807EF8"/>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F1C"/>
    <w:rsid w:val="009C6E9E"/>
    <w:rsid w:val="009D0F76"/>
    <w:rsid w:val="009E1D78"/>
    <w:rsid w:val="009F458E"/>
    <w:rsid w:val="00A04908"/>
    <w:rsid w:val="00A05B1C"/>
    <w:rsid w:val="00A374C3"/>
    <w:rsid w:val="00A37E09"/>
    <w:rsid w:val="00A40F64"/>
    <w:rsid w:val="00A54518"/>
    <w:rsid w:val="00A55C44"/>
    <w:rsid w:val="00A8382C"/>
    <w:rsid w:val="00A85C15"/>
    <w:rsid w:val="00A92CA8"/>
    <w:rsid w:val="00AA098D"/>
    <w:rsid w:val="00AA1B35"/>
    <w:rsid w:val="00AD25F9"/>
    <w:rsid w:val="00AD4EF0"/>
    <w:rsid w:val="00AE18A5"/>
    <w:rsid w:val="00AE6834"/>
    <w:rsid w:val="00AF3A50"/>
    <w:rsid w:val="00B0156A"/>
    <w:rsid w:val="00B04EB0"/>
    <w:rsid w:val="00B25788"/>
    <w:rsid w:val="00B316F1"/>
    <w:rsid w:val="00B67D99"/>
    <w:rsid w:val="00B756DB"/>
    <w:rsid w:val="00B83AD0"/>
    <w:rsid w:val="00B87FA0"/>
    <w:rsid w:val="00B90845"/>
    <w:rsid w:val="00B96A66"/>
    <w:rsid w:val="00BA2A94"/>
    <w:rsid w:val="00BB0E7C"/>
    <w:rsid w:val="00BD3618"/>
    <w:rsid w:val="00BE17C9"/>
    <w:rsid w:val="00BE3AE1"/>
    <w:rsid w:val="00C069ED"/>
    <w:rsid w:val="00C17CF2"/>
    <w:rsid w:val="00C51B95"/>
    <w:rsid w:val="00CA6495"/>
    <w:rsid w:val="00CC29AE"/>
    <w:rsid w:val="00CD4374"/>
    <w:rsid w:val="00CE5049"/>
    <w:rsid w:val="00D0152A"/>
    <w:rsid w:val="00D0252A"/>
    <w:rsid w:val="00D138B0"/>
    <w:rsid w:val="00D20451"/>
    <w:rsid w:val="00D34915"/>
    <w:rsid w:val="00D4784A"/>
    <w:rsid w:val="00D510AD"/>
    <w:rsid w:val="00D7273D"/>
    <w:rsid w:val="00DA25E7"/>
    <w:rsid w:val="00DB5364"/>
    <w:rsid w:val="00DC155D"/>
    <w:rsid w:val="00DD75F5"/>
    <w:rsid w:val="00DF5185"/>
    <w:rsid w:val="00E37808"/>
    <w:rsid w:val="00E37934"/>
    <w:rsid w:val="00E421D9"/>
    <w:rsid w:val="00E47ABD"/>
    <w:rsid w:val="00E550D8"/>
    <w:rsid w:val="00E84431"/>
    <w:rsid w:val="00E854F5"/>
    <w:rsid w:val="00E94CB6"/>
    <w:rsid w:val="00E94D5B"/>
    <w:rsid w:val="00EA23A1"/>
    <w:rsid w:val="00EB7E11"/>
    <w:rsid w:val="00EC4FA5"/>
    <w:rsid w:val="00EC724B"/>
    <w:rsid w:val="00EE5B4E"/>
    <w:rsid w:val="00EE7318"/>
    <w:rsid w:val="00EF7121"/>
    <w:rsid w:val="00F11B08"/>
    <w:rsid w:val="00F37764"/>
    <w:rsid w:val="00F420A1"/>
    <w:rsid w:val="00F47A48"/>
    <w:rsid w:val="00F639AF"/>
    <w:rsid w:val="00F70ED1"/>
    <w:rsid w:val="00F966D1"/>
    <w:rsid w:val="00FA5F78"/>
    <w:rsid w:val="00FC26E4"/>
    <w:rsid w:val="00FC364D"/>
    <w:rsid w:val="00FC4AF0"/>
    <w:rsid w:val="00FE4210"/>
    <w:rsid w:val="00FE74F5"/>
    <w:rsid w:val="00FF32AA"/>
    <w:rsid w:val="00FF7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E13E0"/>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BC5B-E431-4F85-B393-F75874B1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2019-01-07T08:40:00Z</cp:lastPrinted>
  <dcterms:created xsi:type="dcterms:W3CDTF">2024-01-03T14:11:00Z</dcterms:created>
  <dcterms:modified xsi:type="dcterms:W3CDTF">2024-01-03T15:45:00Z</dcterms:modified>
</cp:coreProperties>
</file>