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2F0C1F">
              <w:rPr>
                <w:rFonts w:cs="Arial"/>
              </w:rPr>
              <w:t>1</w:t>
            </w:r>
            <w:r w:rsidR="006547C8">
              <w:rPr>
                <w:rFonts w:cs="Arial"/>
              </w:rPr>
              <w:t>6</w:t>
            </w:r>
            <w:r w:rsidR="00FF32AA">
              <w:rPr>
                <w:rFonts w:cs="Arial"/>
              </w:rPr>
              <w:t>.</w:t>
            </w:r>
            <w:r w:rsidR="00526FE2">
              <w:rPr>
                <w:rFonts w:cs="Arial"/>
              </w:rPr>
              <w:t>1</w:t>
            </w:r>
            <w:r w:rsidR="00862A5C">
              <w:rPr>
                <w:rFonts w:cs="Arial"/>
              </w:rPr>
              <w:t>.</w:t>
            </w:r>
            <w:r w:rsidR="00FE10AD">
              <w:rPr>
                <w:rFonts w:cs="Arial"/>
              </w:rPr>
              <w:t>2024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561BA" w:rsidRPr="006112BE" w:rsidRDefault="00CB3E91" w:rsidP="00C561BA">
      <w:pPr>
        <w:rPr>
          <w:b/>
        </w:rPr>
      </w:pPr>
      <w:r>
        <w:rPr>
          <w:b/>
        </w:rPr>
        <w:t>Wechsel an der Spitze: Detlef Wilcke übernimmt TERRA.vita-Geschäftsführung von Hans-Hartmut Escher</w:t>
      </w:r>
    </w:p>
    <w:p w:rsidR="00105F42" w:rsidRDefault="00105F42" w:rsidP="00F16D97">
      <w:pPr>
        <w:rPr>
          <w:b/>
        </w:rPr>
      </w:pPr>
    </w:p>
    <w:p w:rsidR="001A34B2" w:rsidRDefault="00A67313" w:rsidP="000E2EA0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1640AC">
        <w:t xml:space="preserve"> </w:t>
      </w:r>
      <w:r w:rsidR="00E4634A">
        <w:t>Die Aussage</w:t>
      </w:r>
      <w:r w:rsidR="00E473AB">
        <w:t>, dass eine Ära zu Ende geht,</w:t>
      </w:r>
      <w:r w:rsidR="00E4634A">
        <w:t xml:space="preserve"> ist keine Übertreibung: </w:t>
      </w:r>
      <w:r w:rsidR="007B1CDB">
        <w:t>Zu Jahresbeginn hat Hans-Hartmut Escher</w:t>
      </w:r>
      <w:r w:rsidR="001B5AD5">
        <w:t xml:space="preserve"> nach 25</w:t>
      </w:r>
      <w:r w:rsidR="000E2EA0">
        <w:t xml:space="preserve"> Jahren die Geschäftsführung</w:t>
      </w:r>
      <w:r w:rsidR="00B811D9">
        <w:t xml:space="preserve"> des </w:t>
      </w:r>
      <w:r w:rsidR="00B811D9" w:rsidRPr="00B811D9">
        <w:t>Natur- und UNESCO Geopark</w:t>
      </w:r>
      <w:r w:rsidR="00B811D9">
        <w:t>s</w:t>
      </w:r>
      <w:r w:rsidR="00B811D9" w:rsidRPr="00B811D9">
        <w:t xml:space="preserve"> TERRA.vit</w:t>
      </w:r>
      <w:r w:rsidR="00B811D9">
        <w:t>a</w:t>
      </w:r>
      <w:r w:rsidR="007B1CDB">
        <w:t xml:space="preserve"> abgegeben. </w:t>
      </w:r>
      <w:r w:rsidR="000E2EA0">
        <w:t>Sein Nachfolger ist Detlef Wilcke.</w:t>
      </w:r>
    </w:p>
    <w:p w:rsidR="007B1CDB" w:rsidRDefault="000E2EA0" w:rsidP="0068404E">
      <w:pPr>
        <w:spacing w:after="120"/>
      </w:pPr>
      <w:r>
        <w:t>Landrätin Anna Kebschull dankte als Vorsitzende des Natur- und Geoparks dem langjährigen Geschäftsführer: „Herr Escher hat zahlreiche Entwicklungen angestoßen, die TERRA.vita zu einem Aushängesch</w:t>
      </w:r>
      <w:r w:rsidR="00484BA8">
        <w:t>ild in der Region gemacht haben</w:t>
      </w:r>
      <w:bookmarkStart w:id="0" w:name="_GoBack"/>
      <w:bookmarkEnd w:id="0"/>
      <w:r>
        <w:t xml:space="preserve">. Zuletzt hat er maßgeblich dazu beigetragen, </w:t>
      </w:r>
      <w:r w:rsidR="00B16189">
        <w:t xml:space="preserve">dass TERRA.vita die Rezertifizierung als UNESCO Global Geopark erhalten hat.“ </w:t>
      </w:r>
      <w:r w:rsidR="0068404E">
        <w:t>Erfreulich sei, dass Escher sein Fachwissen weiterhin einbringen werde, da er dem Natur- und Geopark künftig als Berater zur Verfügung stehe, kündigte Kebschull an.</w:t>
      </w:r>
    </w:p>
    <w:p w:rsidR="0066412F" w:rsidRDefault="0068404E" w:rsidP="0066412F">
      <w:pPr>
        <w:spacing w:after="120"/>
      </w:pPr>
      <w:r>
        <w:t xml:space="preserve">Die Landrätin zeigte sich zudem zuversichtlich, dass der passende Nachfolger gefunden worden sei. </w:t>
      </w:r>
      <w:r w:rsidR="0066412F">
        <w:t>„Ich freue mich sehr, dass wir mit Herrn Wilcke eine</w:t>
      </w:r>
      <w:r w:rsidR="0066412F" w:rsidRPr="0066412F">
        <w:t xml:space="preserve"> kompetente Nachbesetzung unserer Geschäftsführung</w:t>
      </w:r>
      <w:r w:rsidR="0066412F">
        <w:t xml:space="preserve"> gefunden haben, so dass wir den </w:t>
      </w:r>
      <w:r w:rsidR="009F03DB">
        <w:t xml:space="preserve">Natur- und </w:t>
      </w:r>
      <w:r w:rsidR="0066412F">
        <w:t>UNESCO Geopark TERRA.vita weiter positiv entwickeln werden.“</w:t>
      </w:r>
    </w:p>
    <w:p w:rsidR="009242B4" w:rsidRPr="00084E5C" w:rsidRDefault="0066412F" w:rsidP="0066412F">
      <w:pPr>
        <w:spacing w:after="120"/>
      </w:pPr>
      <w:r>
        <w:lastRenderedPageBreak/>
        <w:t xml:space="preserve">Wilcke war Escher bereits vor zwei Jahren als Fachdienstleiter Umwelt beim Landkreis Osnabrück nachgefolgt. </w:t>
      </w:r>
      <w:r w:rsidR="00B82401">
        <w:t>Zuvor war er 15 Jahre Eschers</w:t>
      </w:r>
      <w:r w:rsidR="007B1CDB">
        <w:t xml:space="preserve"> Stellvertreter und Abteilungsleiter </w:t>
      </w:r>
      <w:r w:rsidR="00B82401">
        <w:t>Wasserwirtschaft. Wilcke</w:t>
      </w:r>
      <w:r w:rsidR="007B1CDB">
        <w:t xml:space="preserve"> ist promovierter Bauingenieur (Wasserwirtschaft/ Umwelttechnik) und wohnt in Osnabrück.</w:t>
      </w:r>
    </w:p>
    <w:p w:rsidR="007B1CDB" w:rsidRPr="00084E5C" w:rsidRDefault="007B1CDB" w:rsidP="007B1CDB">
      <w:pPr>
        <w:spacing w:after="120"/>
      </w:pPr>
    </w:p>
    <w:sectPr w:rsidR="007B1CDB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CFD" w:rsidRDefault="005D3CFD">
      <w:pPr>
        <w:spacing w:line="240" w:lineRule="auto"/>
      </w:pPr>
      <w:r>
        <w:separator/>
      </w:r>
    </w:p>
  </w:endnote>
  <w:endnote w:type="continuationSeparator" w:id="0">
    <w:p w:rsidR="005D3CFD" w:rsidRDefault="005D3C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84BA8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CFD" w:rsidRDefault="005D3CFD">
      <w:pPr>
        <w:spacing w:line="240" w:lineRule="auto"/>
      </w:pPr>
      <w:r>
        <w:separator/>
      </w:r>
    </w:p>
  </w:footnote>
  <w:footnote w:type="continuationSeparator" w:id="0">
    <w:p w:rsidR="005D3CFD" w:rsidRDefault="005D3C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70537"/>
    <w:rsid w:val="000743D1"/>
    <w:rsid w:val="0008310A"/>
    <w:rsid w:val="0008394D"/>
    <w:rsid w:val="00084E5C"/>
    <w:rsid w:val="00085B5C"/>
    <w:rsid w:val="0009174E"/>
    <w:rsid w:val="00096CD7"/>
    <w:rsid w:val="000A025B"/>
    <w:rsid w:val="000B0542"/>
    <w:rsid w:val="000C3E06"/>
    <w:rsid w:val="000C496C"/>
    <w:rsid w:val="000C51A9"/>
    <w:rsid w:val="000D6D18"/>
    <w:rsid w:val="000E12EF"/>
    <w:rsid w:val="000E2EA0"/>
    <w:rsid w:val="000F189A"/>
    <w:rsid w:val="000F5402"/>
    <w:rsid w:val="00100441"/>
    <w:rsid w:val="00105D62"/>
    <w:rsid w:val="00105F42"/>
    <w:rsid w:val="001269AF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85344"/>
    <w:rsid w:val="00195B79"/>
    <w:rsid w:val="001A34B2"/>
    <w:rsid w:val="001B5AD5"/>
    <w:rsid w:val="001C0D85"/>
    <w:rsid w:val="001F5C9C"/>
    <w:rsid w:val="001F6145"/>
    <w:rsid w:val="00230050"/>
    <w:rsid w:val="00250ED8"/>
    <w:rsid w:val="002514AE"/>
    <w:rsid w:val="00254737"/>
    <w:rsid w:val="00260969"/>
    <w:rsid w:val="00264EC4"/>
    <w:rsid w:val="002726B8"/>
    <w:rsid w:val="00294A40"/>
    <w:rsid w:val="002B3D5E"/>
    <w:rsid w:val="002C1213"/>
    <w:rsid w:val="002D0804"/>
    <w:rsid w:val="002D46DE"/>
    <w:rsid w:val="002E43CA"/>
    <w:rsid w:val="002E48F6"/>
    <w:rsid w:val="002E6FF7"/>
    <w:rsid w:val="002E745F"/>
    <w:rsid w:val="002E7D59"/>
    <w:rsid w:val="002F0C1F"/>
    <w:rsid w:val="003026CF"/>
    <w:rsid w:val="00322A2F"/>
    <w:rsid w:val="00341DA3"/>
    <w:rsid w:val="0034297C"/>
    <w:rsid w:val="00344E7E"/>
    <w:rsid w:val="00363A82"/>
    <w:rsid w:val="0036445F"/>
    <w:rsid w:val="00377AD5"/>
    <w:rsid w:val="00382DC9"/>
    <w:rsid w:val="003B1659"/>
    <w:rsid w:val="003C726C"/>
    <w:rsid w:val="003D64A3"/>
    <w:rsid w:val="003E1893"/>
    <w:rsid w:val="003F2DB8"/>
    <w:rsid w:val="00447B33"/>
    <w:rsid w:val="00464130"/>
    <w:rsid w:val="00464C94"/>
    <w:rsid w:val="00484BA8"/>
    <w:rsid w:val="00487F4D"/>
    <w:rsid w:val="004A57A0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26FE2"/>
    <w:rsid w:val="00543D20"/>
    <w:rsid w:val="00547809"/>
    <w:rsid w:val="00554C06"/>
    <w:rsid w:val="005634A4"/>
    <w:rsid w:val="00566731"/>
    <w:rsid w:val="0057486D"/>
    <w:rsid w:val="005A4A9C"/>
    <w:rsid w:val="005C4BD9"/>
    <w:rsid w:val="005D3CFD"/>
    <w:rsid w:val="005D4065"/>
    <w:rsid w:val="005E75A9"/>
    <w:rsid w:val="006033EF"/>
    <w:rsid w:val="00604CDD"/>
    <w:rsid w:val="00610DBA"/>
    <w:rsid w:val="006230B6"/>
    <w:rsid w:val="006249B3"/>
    <w:rsid w:val="006375C0"/>
    <w:rsid w:val="00640F0A"/>
    <w:rsid w:val="006547C8"/>
    <w:rsid w:val="00657240"/>
    <w:rsid w:val="00660CF1"/>
    <w:rsid w:val="0066412F"/>
    <w:rsid w:val="00673BD4"/>
    <w:rsid w:val="00676722"/>
    <w:rsid w:val="0068340C"/>
    <w:rsid w:val="0068404E"/>
    <w:rsid w:val="006928CA"/>
    <w:rsid w:val="006C10F0"/>
    <w:rsid w:val="006C2BA2"/>
    <w:rsid w:val="006C3FC2"/>
    <w:rsid w:val="006C68F9"/>
    <w:rsid w:val="006D4E99"/>
    <w:rsid w:val="006D5BD1"/>
    <w:rsid w:val="006E0E4F"/>
    <w:rsid w:val="006E4B46"/>
    <w:rsid w:val="006E6EAC"/>
    <w:rsid w:val="006E7893"/>
    <w:rsid w:val="006F2E7E"/>
    <w:rsid w:val="007009FB"/>
    <w:rsid w:val="00713DE2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810F6"/>
    <w:rsid w:val="00793504"/>
    <w:rsid w:val="007945D7"/>
    <w:rsid w:val="007A134E"/>
    <w:rsid w:val="007B1CDB"/>
    <w:rsid w:val="007C5758"/>
    <w:rsid w:val="007E0170"/>
    <w:rsid w:val="007E107A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E4BEC"/>
    <w:rsid w:val="008F0606"/>
    <w:rsid w:val="008F06E5"/>
    <w:rsid w:val="008F0878"/>
    <w:rsid w:val="008F5A3A"/>
    <w:rsid w:val="009242B4"/>
    <w:rsid w:val="00933713"/>
    <w:rsid w:val="00936A53"/>
    <w:rsid w:val="00942E6A"/>
    <w:rsid w:val="00951963"/>
    <w:rsid w:val="00952203"/>
    <w:rsid w:val="00955F60"/>
    <w:rsid w:val="00975993"/>
    <w:rsid w:val="00977EA8"/>
    <w:rsid w:val="009833AA"/>
    <w:rsid w:val="009A39ED"/>
    <w:rsid w:val="009A5C20"/>
    <w:rsid w:val="009C0F1C"/>
    <w:rsid w:val="009C6E9E"/>
    <w:rsid w:val="009D1F51"/>
    <w:rsid w:val="009E1D78"/>
    <w:rsid w:val="009E5BDC"/>
    <w:rsid w:val="009F03DB"/>
    <w:rsid w:val="009F64D5"/>
    <w:rsid w:val="00A04908"/>
    <w:rsid w:val="00A05B1C"/>
    <w:rsid w:val="00A22DB2"/>
    <w:rsid w:val="00A374C3"/>
    <w:rsid w:val="00A37E09"/>
    <w:rsid w:val="00A40F64"/>
    <w:rsid w:val="00A45AB3"/>
    <w:rsid w:val="00A61527"/>
    <w:rsid w:val="00A67313"/>
    <w:rsid w:val="00A7088A"/>
    <w:rsid w:val="00A83D02"/>
    <w:rsid w:val="00A85C15"/>
    <w:rsid w:val="00A92CA8"/>
    <w:rsid w:val="00AB46ED"/>
    <w:rsid w:val="00AD25F9"/>
    <w:rsid w:val="00AD2C6B"/>
    <w:rsid w:val="00AD7438"/>
    <w:rsid w:val="00AE3695"/>
    <w:rsid w:val="00AE6834"/>
    <w:rsid w:val="00AF79A2"/>
    <w:rsid w:val="00B0156A"/>
    <w:rsid w:val="00B04EB0"/>
    <w:rsid w:val="00B16189"/>
    <w:rsid w:val="00B25788"/>
    <w:rsid w:val="00B374FD"/>
    <w:rsid w:val="00B53688"/>
    <w:rsid w:val="00B67D99"/>
    <w:rsid w:val="00B77591"/>
    <w:rsid w:val="00B811D9"/>
    <w:rsid w:val="00B82401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561BA"/>
    <w:rsid w:val="00C8046B"/>
    <w:rsid w:val="00CA2D96"/>
    <w:rsid w:val="00CB3E91"/>
    <w:rsid w:val="00CC29AE"/>
    <w:rsid w:val="00D0152A"/>
    <w:rsid w:val="00D0252A"/>
    <w:rsid w:val="00D138B0"/>
    <w:rsid w:val="00D178D9"/>
    <w:rsid w:val="00D34915"/>
    <w:rsid w:val="00D40B12"/>
    <w:rsid w:val="00D41EE0"/>
    <w:rsid w:val="00D4784A"/>
    <w:rsid w:val="00D510AD"/>
    <w:rsid w:val="00D53431"/>
    <w:rsid w:val="00D7273D"/>
    <w:rsid w:val="00D760D9"/>
    <w:rsid w:val="00D85FEE"/>
    <w:rsid w:val="00D902F7"/>
    <w:rsid w:val="00DB2B7E"/>
    <w:rsid w:val="00DC155D"/>
    <w:rsid w:val="00DD791D"/>
    <w:rsid w:val="00DF5185"/>
    <w:rsid w:val="00E130BA"/>
    <w:rsid w:val="00E33231"/>
    <w:rsid w:val="00E37808"/>
    <w:rsid w:val="00E37934"/>
    <w:rsid w:val="00E421D9"/>
    <w:rsid w:val="00E4634A"/>
    <w:rsid w:val="00E473AB"/>
    <w:rsid w:val="00E47ABD"/>
    <w:rsid w:val="00E51ECE"/>
    <w:rsid w:val="00E6094F"/>
    <w:rsid w:val="00E65E29"/>
    <w:rsid w:val="00E84CE8"/>
    <w:rsid w:val="00E854F5"/>
    <w:rsid w:val="00E94D5B"/>
    <w:rsid w:val="00EA23A1"/>
    <w:rsid w:val="00EA437E"/>
    <w:rsid w:val="00EB1C88"/>
    <w:rsid w:val="00EB7E11"/>
    <w:rsid w:val="00EC4FA5"/>
    <w:rsid w:val="00EC724B"/>
    <w:rsid w:val="00EF7121"/>
    <w:rsid w:val="00F0528B"/>
    <w:rsid w:val="00F123C7"/>
    <w:rsid w:val="00F16D97"/>
    <w:rsid w:val="00F37764"/>
    <w:rsid w:val="00F407FE"/>
    <w:rsid w:val="00F40D96"/>
    <w:rsid w:val="00F420A1"/>
    <w:rsid w:val="00F47A48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A5F78"/>
    <w:rsid w:val="00FC4AF0"/>
    <w:rsid w:val="00FE10AD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8FA0F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2EFE7-A58E-4B25-8CA5-FFD41646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19</cp:revision>
  <cp:lastPrinted>2016-07-21T12:50:00Z</cp:lastPrinted>
  <dcterms:created xsi:type="dcterms:W3CDTF">2024-01-14T15:26:00Z</dcterms:created>
  <dcterms:modified xsi:type="dcterms:W3CDTF">2024-01-16T12:27:00Z</dcterms:modified>
</cp:coreProperties>
</file>