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09449D">
              <w:rPr>
                <w:rFonts w:cs="Arial"/>
              </w:rPr>
              <w:t>4</w:t>
            </w:r>
            <w:r w:rsidR="00E672CE">
              <w:rPr>
                <w:rFonts w:cs="Arial"/>
              </w:rPr>
              <w:t xml:space="preserve">. </w:t>
            </w:r>
            <w:r w:rsidR="0009449D">
              <w:rPr>
                <w:rFonts w:cs="Arial"/>
              </w:rPr>
              <w:t>Januar</w:t>
            </w:r>
            <w:r w:rsidR="00CD4374">
              <w:rPr>
                <w:rFonts w:cs="Arial"/>
              </w:rPr>
              <w:t xml:space="preserve"> 20</w:t>
            </w:r>
            <w:r w:rsidR="0009449D">
              <w:rPr>
                <w:rFonts w:cs="Arial"/>
              </w:rPr>
              <w:t>24</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CA3F60" w:rsidRDefault="00CA3F60" w:rsidP="00E672CE">
      <w:pPr>
        <w:rPr>
          <w:b/>
        </w:rPr>
      </w:pPr>
      <w:bookmarkStart w:id="0" w:name="_GoBack"/>
      <w:bookmarkEnd w:id="0"/>
      <w:r>
        <w:rPr>
          <w:b/>
        </w:rPr>
        <w:t>Waldspaziergänge in der Gruppe für Menschen mit Stress</w:t>
      </w:r>
    </w:p>
    <w:p w:rsidR="00CA3F60" w:rsidRPr="00E672CE" w:rsidRDefault="00CA3F60" w:rsidP="00E672CE">
      <w:pPr>
        <w:rPr>
          <w:b/>
        </w:rPr>
      </w:pPr>
      <w:r>
        <w:rPr>
          <w:b/>
        </w:rPr>
        <w:t>Gemeinsames Erleben der Natur steht im Mittelpunkt</w:t>
      </w:r>
    </w:p>
    <w:p w:rsidR="00E672CE" w:rsidRPr="00E672CE" w:rsidRDefault="00E672CE" w:rsidP="00E672CE">
      <w:pPr>
        <w:rPr>
          <w:b/>
        </w:rPr>
      </w:pPr>
    </w:p>
    <w:p w:rsidR="00E672CE" w:rsidRDefault="0009449D" w:rsidP="00E672CE">
      <w:pPr>
        <w:rPr>
          <w:rFonts w:cs="Arial"/>
          <w:color w:val="000000"/>
        </w:rPr>
      </w:pPr>
      <w:r>
        <w:rPr>
          <w:rFonts w:cs="Arial"/>
          <w:b/>
          <w:color w:val="000000"/>
        </w:rPr>
        <w:t>Osnabrück</w:t>
      </w:r>
      <w:r w:rsidR="00E672CE" w:rsidRPr="00E672CE">
        <w:rPr>
          <w:rFonts w:cs="Arial"/>
          <w:b/>
          <w:color w:val="000000"/>
        </w:rPr>
        <w:t>.</w:t>
      </w:r>
      <w:r w:rsidR="00E672CE">
        <w:rPr>
          <w:rFonts w:cs="Arial"/>
          <w:color w:val="000000"/>
        </w:rPr>
        <w:t xml:space="preserve"> Neue Selbsthilfegruppe: </w:t>
      </w:r>
      <w:r>
        <w:rPr>
          <w:rFonts w:cs="Arial"/>
          <w:color w:val="000000"/>
        </w:rPr>
        <w:t xml:space="preserve">Für Menschen in akuten Belastungssituationen oder mit psychischen Erkrankungen bietet der Sozialpsychiatrische Dienst Osnabrück Waldspaziergänge zusammen mit anderen Erholungssuchenden an, die ebenfalls </w:t>
      </w:r>
      <w:r w:rsidR="00706C6D">
        <w:rPr>
          <w:rFonts w:cs="Arial"/>
          <w:color w:val="000000"/>
        </w:rPr>
        <w:t>neue Kontakte knüpfen möchten, Spaß an der Bewegung in der Natur haben und sich einfach etwas Gutes tun möchten. Das Angebot ist kostenlos, eine Anmeldung allerdings erforderlich.</w:t>
      </w:r>
    </w:p>
    <w:p w:rsidR="00706C6D" w:rsidRDefault="00706C6D" w:rsidP="00E672CE">
      <w:pPr>
        <w:rPr>
          <w:rFonts w:cs="Arial"/>
          <w:color w:val="000000"/>
        </w:rPr>
      </w:pPr>
    </w:p>
    <w:p w:rsidR="00706C6D" w:rsidRDefault="00706C6D" w:rsidP="00E672CE">
      <w:pPr>
        <w:rPr>
          <w:rFonts w:cs="Arial"/>
          <w:color w:val="000000"/>
        </w:rPr>
      </w:pPr>
      <w:r>
        <w:rPr>
          <w:rFonts w:cs="Arial"/>
          <w:color w:val="000000"/>
        </w:rPr>
        <w:t>Die neue Gruppe trifft sich einmal monatlich jeweils freitags und immer um 14 Uhr an wechselnden Orten in Landkreis und Stadt Osnabrück, um gemeinsam auf reizvollen Strecken zu wandern. Mitmachen kann jeder, der genug Ausdauer für etwa zwei Stunden mitbringt. Bei der Wanderung sollen nicht Stress oder Erkrankung</w:t>
      </w:r>
      <w:r w:rsidR="00CA3F60">
        <w:rPr>
          <w:rFonts w:cs="Arial"/>
          <w:color w:val="000000"/>
        </w:rPr>
        <w:t>en</w:t>
      </w:r>
      <w:r>
        <w:rPr>
          <w:rFonts w:cs="Arial"/>
          <w:color w:val="000000"/>
        </w:rPr>
        <w:t xml:space="preserve"> im Mittelpun</w:t>
      </w:r>
      <w:r w:rsidR="00CA3F60">
        <w:rPr>
          <w:rFonts w:cs="Arial"/>
          <w:color w:val="000000"/>
        </w:rPr>
        <w:t>kt stehen, sondern das gemeinsame</w:t>
      </w:r>
      <w:r>
        <w:rPr>
          <w:rFonts w:cs="Arial"/>
          <w:color w:val="000000"/>
        </w:rPr>
        <w:t xml:space="preserve"> Erleben der Natur. Mitgebracht werden sollten ein Getränk und ein Snack, wetterfeste Kleidung und festes Schuhwerk sind selbstverständlich.</w:t>
      </w:r>
    </w:p>
    <w:p w:rsidR="00CA3F60" w:rsidRDefault="00CA3F60" w:rsidP="00E672CE">
      <w:pPr>
        <w:rPr>
          <w:rFonts w:cs="Arial"/>
          <w:color w:val="000000"/>
        </w:rPr>
      </w:pPr>
    </w:p>
    <w:p w:rsidR="00706C6D" w:rsidRDefault="00706C6D" w:rsidP="00E672CE">
      <w:pPr>
        <w:rPr>
          <w:rFonts w:cs="Arial"/>
          <w:color w:val="000000"/>
        </w:rPr>
      </w:pPr>
      <w:r>
        <w:rPr>
          <w:rFonts w:cs="Arial"/>
          <w:color w:val="000000"/>
        </w:rPr>
        <w:lastRenderedPageBreak/>
        <w:t xml:space="preserve">Die ersten Termine für diese neue Gruppe „Waldspaziergang“ sind </w:t>
      </w:r>
      <w:r w:rsidRPr="00CA3F60">
        <w:rPr>
          <w:rFonts w:cs="Arial"/>
          <w:b/>
          <w:color w:val="000000"/>
        </w:rPr>
        <w:t>der 26. Januar</w:t>
      </w:r>
      <w:r>
        <w:rPr>
          <w:rFonts w:cs="Arial"/>
          <w:color w:val="000000"/>
        </w:rPr>
        <w:t xml:space="preserve">, Treffpunkt </w:t>
      </w:r>
      <w:proofErr w:type="spellStart"/>
      <w:r>
        <w:rPr>
          <w:rFonts w:cs="Arial"/>
          <w:color w:val="000000"/>
        </w:rPr>
        <w:t>Piesberg</w:t>
      </w:r>
      <w:proofErr w:type="spellEnd"/>
      <w:r>
        <w:rPr>
          <w:rFonts w:cs="Arial"/>
          <w:color w:val="000000"/>
        </w:rPr>
        <w:t xml:space="preserve">, Parkplatz Grubenweg, Osnabrück, Bushaltestelle </w:t>
      </w:r>
      <w:proofErr w:type="spellStart"/>
      <w:r>
        <w:rPr>
          <w:rFonts w:cs="Arial"/>
          <w:color w:val="000000"/>
        </w:rPr>
        <w:t>Lechtingen</w:t>
      </w:r>
      <w:proofErr w:type="spellEnd"/>
      <w:r>
        <w:rPr>
          <w:rFonts w:cs="Arial"/>
          <w:color w:val="000000"/>
        </w:rPr>
        <w:t xml:space="preserve"> Schulweg, </w:t>
      </w:r>
      <w:r w:rsidRPr="00CA3F60">
        <w:rPr>
          <w:rFonts w:cs="Arial"/>
          <w:b/>
          <w:color w:val="000000"/>
        </w:rPr>
        <w:t>der 23. Februar</w:t>
      </w:r>
      <w:r>
        <w:rPr>
          <w:rFonts w:cs="Arial"/>
          <w:color w:val="000000"/>
        </w:rPr>
        <w:t xml:space="preserve">, Treffpunkt Wanderparkplatz „Zum </w:t>
      </w:r>
      <w:proofErr w:type="spellStart"/>
      <w:r>
        <w:rPr>
          <w:rFonts w:cs="Arial"/>
          <w:color w:val="000000"/>
        </w:rPr>
        <w:t>Rochusberg</w:t>
      </w:r>
      <w:proofErr w:type="spellEnd"/>
      <w:r>
        <w:rPr>
          <w:rFonts w:cs="Arial"/>
          <w:color w:val="000000"/>
        </w:rPr>
        <w:t xml:space="preserve">“, Bissendorf, Zittertal, Bushaltestelle </w:t>
      </w:r>
      <w:proofErr w:type="spellStart"/>
      <w:r>
        <w:rPr>
          <w:rFonts w:cs="Arial"/>
          <w:color w:val="000000"/>
        </w:rPr>
        <w:t>Uphausen-Eistrup</w:t>
      </w:r>
      <w:proofErr w:type="spellEnd"/>
      <w:r>
        <w:rPr>
          <w:rFonts w:cs="Arial"/>
          <w:color w:val="000000"/>
        </w:rPr>
        <w:t xml:space="preserve"> Zittertal, </w:t>
      </w:r>
      <w:r w:rsidRPr="00CA3F60">
        <w:rPr>
          <w:rFonts w:cs="Arial"/>
          <w:b/>
          <w:color w:val="000000"/>
        </w:rPr>
        <w:t>der 22. März</w:t>
      </w:r>
      <w:r>
        <w:rPr>
          <w:rFonts w:cs="Arial"/>
          <w:color w:val="000000"/>
        </w:rPr>
        <w:t xml:space="preserve">, Treffpunkt Gasthaus Zum </w:t>
      </w:r>
      <w:proofErr w:type="spellStart"/>
      <w:r>
        <w:rPr>
          <w:rFonts w:cs="Arial"/>
          <w:color w:val="000000"/>
        </w:rPr>
        <w:t>Dörenberg</w:t>
      </w:r>
      <w:proofErr w:type="spellEnd"/>
      <w:r>
        <w:rPr>
          <w:rFonts w:cs="Arial"/>
          <w:color w:val="000000"/>
        </w:rPr>
        <w:t xml:space="preserve">, Bad </w:t>
      </w:r>
      <w:proofErr w:type="spellStart"/>
      <w:r>
        <w:rPr>
          <w:rFonts w:cs="Arial"/>
          <w:color w:val="000000"/>
        </w:rPr>
        <w:t>Iburg</w:t>
      </w:r>
      <w:proofErr w:type="spellEnd"/>
      <w:r>
        <w:rPr>
          <w:rFonts w:cs="Arial"/>
          <w:color w:val="000000"/>
        </w:rPr>
        <w:t xml:space="preserve">, Bushaltestelle Bad </w:t>
      </w:r>
      <w:proofErr w:type="spellStart"/>
      <w:r>
        <w:rPr>
          <w:rFonts w:cs="Arial"/>
          <w:color w:val="000000"/>
        </w:rPr>
        <w:t>Iburg</w:t>
      </w:r>
      <w:proofErr w:type="spellEnd"/>
      <w:r>
        <w:rPr>
          <w:rFonts w:cs="Arial"/>
          <w:color w:val="000000"/>
        </w:rPr>
        <w:t xml:space="preserve"> </w:t>
      </w:r>
      <w:proofErr w:type="spellStart"/>
      <w:r>
        <w:rPr>
          <w:rFonts w:cs="Arial"/>
          <w:color w:val="000000"/>
        </w:rPr>
        <w:t>Bäumker</w:t>
      </w:r>
      <w:proofErr w:type="spellEnd"/>
      <w:r>
        <w:rPr>
          <w:rFonts w:cs="Arial"/>
          <w:color w:val="000000"/>
        </w:rPr>
        <w:t xml:space="preserve">, </w:t>
      </w:r>
      <w:r w:rsidRPr="00CA3F60">
        <w:rPr>
          <w:rFonts w:cs="Arial"/>
          <w:b/>
          <w:color w:val="000000"/>
        </w:rPr>
        <w:t>der 26. April</w:t>
      </w:r>
      <w:r>
        <w:rPr>
          <w:rFonts w:cs="Arial"/>
          <w:color w:val="000000"/>
        </w:rPr>
        <w:t xml:space="preserve">, Treffpunkt Wanderparkplatz </w:t>
      </w:r>
      <w:proofErr w:type="spellStart"/>
      <w:r>
        <w:rPr>
          <w:rFonts w:cs="Arial"/>
          <w:color w:val="000000"/>
        </w:rPr>
        <w:t>Kettelsberg</w:t>
      </w:r>
      <w:proofErr w:type="spellEnd"/>
      <w:r>
        <w:rPr>
          <w:rFonts w:cs="Arial"/>
          <w:color w:val="000000"/>
        </w:rPr>
        <w:t xml:space="preserve">, Bramsche, Bushaltestelle </w:t>
      </w:r>
      <w:proofErr w:type="spellStart"/>
      <w:r>
        <w:rPr>
          <w:rFonts w:cs="Arial"/>
          <w:color w:val="000000"/>
        </w:rPr>
        <w:t>Ueffeln</w:t>
      </w:r>
      <w:proofErr w:type="spellEnd"/>
      <w:r>
        <w:rPr>
          <w:rFonts w:cs="Arial"/>
          <w:color w:val="000000"/>
        </w:rPr>
        <w:t xml:space="preserve"> </w:t>
      </w:r>
      <w:proofErr w:type="spellStart"/>
      <w:r>
        <w:rPr>
          <w:rFonts w:cs="Arial"/>
          <w:color w:val="000000"/>
        </w:rPr>
        <w:t>Abzw</w:t>
      </w:r>
      <w:proofErr w:type="spellEnd"/>
      <w:r>
        <w:rPr>
          <w:rFonts w:cs="Arial"/>
          <w:color w:val="000000"/>
        </w:rPr>
        <w:t xml:space="preserve">. </w:t>
      </w:r>
      <w:proofErr w:type="spellStart"/>
      <w:r>
        <w:rPr>
          <w:rFonts w:cs="Arial"/>
          <w:color w:val="000000"/>
        </w:rPr>
        <w:t>Balkum</w:t>
      </w:r>
      <w:proofErr w:type="spellEnd"/>
      <w:r>
        <w:rPr>
          <w:rFonts w:cs="Arial"/>
          <w:color w:val="000000"/>
        </w:rPr>
        <w:t xml:space="preserve">, </w:t>
      </w:r>
      <w:r w:rsidRPr="00CA3F60">
        <w:rPr>
          <w:rFonts w:cs="Arial"/>
          <w:b/>
          <w:color w:val="000000"/>
        </w:rPr>
        <w:t>der 31. Mai</w:t>
      </w:r>
      <w:r>
        <w:rPr>
          <w:rFonts w:cs="Arial"/>
          <w:color w:val="000000"/>
        </w:rPr>
        <w:t xml:space="preserve">, Treffpunkt Wanderparkplatz Roter Berg, </w:t>
      </w:r>
      <w:proofErr w:type="spellStart"/>
      <w:r>
        <w:rPr>
          <w:rFonts w:cs="Arial"/>
          <w:color w:val="000000"/>
        </w:rPr>
        <w:t>Hasbergen</w:t>
      </w:r>
      <w:proofErr w:type="spellEnd"/>
      <w:r>
        <w:rPr>
          <w:rFonts w:cs="Arial"/>
          <w:color w:val="000000"/>
        </w:rPr>
        <w:t xml:space="preserve">, Bushaltestelle </w:t>
      </w:r>
      <w:proofErr w:type="spellStart"/>
      <w:r>
        <w:rPr>
          <w:rFonts w:cs="Arial"/>
          <w:color w:val="000000"/>
        </w:rPr>
        <w:t>Hasbergen</w:t>
      </w:r>
      <w:proofErr w:type="spellEnd"/>
      <w:r>
        <w:rPr>
          <w:rFonts w:cs="Arial"/>
          <w:color w:val="000000"/>
        </w:rPr>
        <w:t xml:space="preserve"> (Kr. Osnabrück) </w:t>
      </w:r>
      <w:proofErr w:type="spellStart"/>
      <w:r>
        <w:rPr>
          <w:rFonts w:cs="Arial"/>
          <w:color w:val="000000"/>
        </w:rPr>
        <w:t>Schierke</w:t>
      </w:r>
      <w:proofErr w:type="spellEnd"/>
      <w:r>
        <w:rPr>
          <w:rFonts w:cs="Arial"/>
          <w:color w:val="000000"/>
        </w:rPr>
        <w:t xml:space="preserve">, und </w:t>
      </w:r>
      <w:r w:rsidRPr="00CA3F60">
        <w:rPr>
          <w:rFonts w:cs="Arial"/>
          <w:b/>
          <w:color w:val="000000"/>
        </w:rPr>
        <w:t>der 28. Juni</w:t>
      </w:r>
      <w:r>
        <w:rPr>
          <w:rFonts w:cs="Arial"/>
          <w:color w:val="000000"/>
        </w:rPr>
        <w:t xml:space="preserve">, Treffpunkt Parkplatz </w:t>
      </w:r>
      <w:proofErr w:type="spellStart"/>
      <w:r>
        <w:rPr>
          <w:rFonts w:cs="Arial"/>
          <w:color w:val="000000"/>
        </w:rPr>
        <w:t>Rubbenbruchsee</w:t>
      </w:r>
      <w:proofErr w:type="spellEnd"/>
      <w:r>
        <w:rPr>
          <w:rFonts w:cs="Arial"/>
          <w:color w:val="000000"/>
        </w:rPr>
        <w:t xml:space="preserve"> gegenüber Schießanlage </w:t>
      </w:r>
      <w:proofErr w:type="spellStart"/>
      <w:r>
        <w:rPr>
          <w:rFonts w:cs="Arial"/>
          <w:color w:val="000000"/>
        </w:rPr>
        <w:t>Eversburg</w:t>
      </w:r>
      <w:proofErr w:type="spellEnd"/>
      <w:r>
        <w:rPr>
          <w:rFonts w:cs="Arial"/>
          <w:color w:val="000000"/>
        </w:rPr>
        <w:t>, Osnabrück, Bushaltestelle Osnabrück An der Landwehr.</w:t>
      </w:r>
    </w:p>
    <w:p w:rsidR="00706C6D" w:rsidRDefault="00706C6D" w:rsidP="00E672CE">
      <w:pPr>
        <w:rPr>
          <w:rFonts w:cs="Arial"/>
          <w:color w:val="000000"/>
        </w:rPr>
      </w:pPr>
    </w:p>
    <w:p w:rsidR="00706C6D" w:rsidRDefault="00706C6D" w:rsidP="00E672CE">
      <w:pPr>
        <w:rPr>
          <w:rFonts w:cs="Arial"/>
          <w:color w:val="000000"/>
        </w:rPr>
      </w:pPr>
      <w:r>
        <w:rPr>
          <w:rFonts w:cs="Arial"/>
          <w:color w:val="000000"/>
        </w:rPr>
        <w:t>Die Waldspaziergänge werden jeweils von zwei Mitarbeiter</w:t>
      </w:r>
      <w:r w:rsidR="00CA3F60">
        <w:rPr>
          <w:rFonts w:cs="Arial"/>
          <w:color w:val="000000"/>
        </w:rPr>
        <w:t>n</w:t>
      </w:r>
      <w:r>
        <w:rPr>
          <w:rFonts w:cs="Arial"/>
          <w:color w:val="000000"/>
        </w:rPr>
        <w:t xml:space="preserve"> des So</w:t>
      </w:r>
      <w:r w:rsidR="00CA3F60">
        <w:rPr>
          <w:rFonts w:cs="Arial"/>
          <w:color w:val="000000"/>
        </w:rPr>
        <w:t>zialpsychiatrischen Dienstes des gemeinsamen Gesundheitsdienstes für Landkreis und Stadt Osnabrück begleitet. Eine telefonische Anmeldung ist bis 24 Stunden vor dem jeweiligen Termin unter der Rufnummer 0541/501-8211 erforderlich.</w:t>
      </w:r>
    </w:p>
    <w:p w:rsidR="00706C6D" w:rsidRPr="00E672CE" w:rsidRDefault="00706C6D" w:rsidP="00E672CE"/>
    <w:p w:rsidR="007A00A8" w:rsidRPr="007A00A8" w:rsidRDefault="007A00A8" w:rsidP="00B64E36"/>
    <w:p w:rsidR="00527B03" w:rsidRPr="00527B03" w:rsidRDefault="00527B03" w:rsidP="00527B03">
      <w:pPr>
        <w:rPr>
          <w:color w:val="0000FF"/>
          <w:u w:val="single"/>
        </w:rPr>
      </w:pPr>
    </w:p>
    <w:p w:rsidR="00512262" w:rsidRPr="00C36C8A" w:rsidRDefault="00512262" w:rsidP="00FC364D">
      <w:pPr>
        <w:rPr>
          <w:iCs/>
          <w:lang w:eastAsia="en-US"/>
        </w:rPr>
      </w:pPr>
    </w:p>
    <w:sectPr w:rsidR="00512262" w:rsidRPr="00C36C8A"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3F6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9449D"/>
    <w:rsid w:val="000A14EF"/>
    <w:rsid w:val="000B0542"/>
    <w:rsid w:val="000C1C75"/>
    <w:rsid w:val="000C51A9"/>
    <w:rsid w:val="000D6D18"/>
    <w:rsid w:val="00105D62"/>
    <w:rsid w:val="001269AF"/>
    <w:rsid w:val="00142162"/>
    <w:rsid w:val="001465F4"/>
    <w:rsid w:val="0015295E"/>
    <w:rsid w:val="0015505A"/>
    <w:rsid w:val="00162327"/>
    <w:rsid w:val="00165DA3"/>
    <w:rsid w:val="00195B79"/>
    <w:rsid w:val="001A7D82"/>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072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1E94"/>
    <w:rsid w:val="00512262"/>
    <w:rsid w:val="00515E7D"/>
    <w:rsid w:val="005210A3"/>
    <w:rsid w:val="005219D5"/>
    <w:rsid w:val="005220E2"/>
    <w:rsid w:val="005226F6"/>
    <w:rsid w:val="00527B03"/>
    <w:rsid w:val="00543D20"/>
    <w:rsid w:val="00554C06"/>
    <w:rsid w:val="00563098"/>
    <w:rsid w:val="005634A4"/>
    <w:rsid w:val="00566731"/>
    <w:rsid w:val="0057486D"/>
    <w:rsid w:val="005C4BD9"/>
    <w:rsid w:val="005D4065"/>
    <w:rsid w:val="006033EF"/>
    <w:rsid w:val="00620D33"/>
    <w:rsid w:val="006230B6"/>
    <w:rsid w:val="00625DA0"/>
    <w:rsid w:val="006375C0"/>
    <w:rsid w:val="0068340C"/>
    <w:rsid w:val="006928CA"/>
    <w:rsid w:val="006A3C89"/>
    <w:rsid w:val="006C2BA2"/>
    <w:rsid w:val="006C3FC2"/>
    <w:rsid w:val="006D4E99"/>
    <w:rsid w:val="006E0E4F"/>
    <w:rsid w:val="006E4B46"/>
    <w:rsid w:val="006E7893"/>
    <w:rsid w:val="006F2E7E"/>
    <w:rsid w:val="00706C6D"/>
    <w:rsid w:val="00731F55"/>
    <w:rsid w:val="00743A19"/>
    <w:rsid w:val="007451D4"/>
    <w:rsid w:val="00747840"/>
    <w:rsid w:val="00751981"/>
    <w:rsid w:val="00755D5F"/>
    <w:rsid w:val="00756453"/>
    <w:rsid w:val="00756A7A"/>
    <w:rsid w:val="007601F5"/>
    <w:rsid w:val="00761589"/>
    <w:rsid w:val="0077393A"/>
    <w:rsid w:val="007945D7"/>
    <w:rsid w:val="007A00A8"/>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1B9E"/>
    <w:rsid w:val="009A39ED"/>
    <w:rsid w:val="009C0F1C"/>
    <w:rsid w:val="009C6E9E"/>
    <w:rsid w:val="009E1D78"/>
    <w:rsid w:val="009F458E"/>
    <w:rsid w:val="00A04908"/>
    <w:rsid w:val="00A05B1C"/>
    <w:rsid w:val="00A10847"/>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4E36"/>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77F80"/>
    <w:rsid w:val="00CA3D1D"/>
    <w:rsid w:val="00CA3F60"/>
    <w:rsid w:val="00CA6495"/>
    <w:rsid w:val="00CC0DE2"/>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672CE"/>
    <w:rsid w:val="00E84431"/>
    <w:rsid w:val="00E854F5"/>
    <w:rsid w:val="00E94CB6"/>
    <w:rsid w:val="00E94D5B"/>
    <w:rsid w:val="00EA23A1"/>
    <w:rsid w:val="00EB7E11"/>
    <w:rsid w:val="00EC4FA5"/>
    <w:rsid w:val="00EC724B"/>
    <w:rsid w:val="00ED7EA9"/>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FADA2"/>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semiHidden/>
    <w:unhideWhenUsed/>
    <w:rsid w:val="00527B03"/>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527B03"/>
    <w:rPr>
      <w:rFonts w:ascii="Calibri" w:eastAsiaTheme="minorHAnsi" w:hAnsi="Calibri" w:cstheme="minorBidi"/>
      <w:sz w:val="22"/>
      <w:szCs w:val="21"/>
      <w:lang w:eastAsia="en-US"/>
    </w:rPr>
  </w:style>
  <w:style w:type="paragraph" w:styleId="KeinLeerraum">
    <w:name w:val="No Spacing"/>
    <w:uiPriority w:val="1"/>
    <w:qFormat/>
    <w:rsid w:val="00527B03"/>
    <w:pPr>
      <w:suppressAutoHyphens/>
      <w:autoSpaceDN w:val="0"/>
    </w:pPr>
    <w:rPr>
      <w:rFonts w:ascii="Times New Roman" w:hAnsi="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44668478">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198130963">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97842792">
      <w:bodyDiv w:val="1"/>
      <w:marLeft w:val="0"/>
      <w:marRight w:val="0"/>
      <w:marTop w:val="0"/>
      <w:marBottom w:val="0"/>
      <w:divBdr>
        <w:top w:val="none" w:sz="0" w:space="0" w:color="auto"/>
        <w:left w:val="none" w:sz="0" w:space="0" w:color="auto"/>
        <w:bottom w:val="none" w:sz="0" w:space="0" w:color="auto"/>
        <w:right w:val="none" w:sz="0" w:space="0" w:color="auto"/>
      </w:divBdr>
    </w:div>
    <w:div w:id="693772139">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943612048">
      <w:bodyDiv w:val="1"/>
      <w:marLeft w:val="0"/>
      <w:marRight w:val="0"/>
      <w:marTop w:val="0"/>
      <w:marBottom w:val="0"/>
      <w:divBdr>
        <w:top w:val="none" w:sz="0" w:space="0" w:color="auto"/>
        <w:left w:val="none" w:sz="0" w:space="0" w:color="auto"/>
        <w:bottom w:val="none" w:sz="0" w:space="0" w:color="auto"/>
        <w:right w:val="none" w:sz="0" w:space="0" w:color="auto"/>
      </w:divBdr>
    </w:div>
    <w:div w:id="9996245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43106456">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59282773">
      <w:bodyDiv w:val="1"/>
      <w:marLeft w:val="0"/>
      <w:marRight w:val="0"/>
      <w:marTop w:val="0"/>
      <w:marBottom w:val="0"/>
      <w:divBdr>
        <w:top w:val="none" w:sz="0" w:space="0" w:color="auto"/>
        <w:left w:val="none" w:sz="0" w:space="0" w:color="auto"/>
        <w:bottom w:val="none" w:sz="0" w:space="0" w:color="auto"/>
        <w:right w:val="none" w:sz="0" w:space="0" w:color="auto"/>
      </w:divBdr>
    </w:div>
    <w:div w:id="1404714730">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1905412592">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7B91-B999-4587-97FA-DB5FD9D3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2024-01-04T12:25:00Z</dcterms:created>
  <dcterms:modified xsi:type="dcterms:W3CDTF">2024-01-04T12:59:00Z</dcterms:modified>
</cp:coreProperties>
</file>