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F4757">
              <w:rPr>
                <w:rFonts w:cs="Arial"/>
              </w:rPr>
              <w:t>24</w:t>
            </w:r>
            <w:r w:rsidR="00FF32AA">
              <w:rPr>
                <w:rFonts w:cs="Arial"/>
              </w:rPr>
              <w:t>.</w:t>
            </w:r>
            <w:r w:rsidR="0015401A">
              <w:rPr>
                <w:rFonts w:cs="Arial"/>
              </w:rPr>
              <w:t>5</w:t>
            </w:r>
            <w:r w:rsidR="00862A5C">
              <w:rPr>
                <w:rFonts w:cs="Arial"/>
              </w:rPr>
              <w:t>.</w:t>
            </w:r>
            <w:r w:rsidR="0015401A">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A4B30" w:rsidP="00F16D97">
      <w:pPr>
        <w:rPr>
          <w:b/>
        </w:rPr>
      </w:pPr>
      <w:r w:rsidRPr="004A4B30">
        <w:rPr>
          <w:b/>
        </w:rPr>
        <w:t xml:space="preserve">Schnelles Internet für </w:t>
      </w:r>
      <w:r w:rsidR="001D08B1">
        <w:rPr>
          <w:b/>
        </w:rPr>
        <w:t xml:space="preserve">Bad </w:t>
      </w:r>
      <w:r w:rsidR="007F22CE">
        <w:rPr>
          <w:b/>
        </w:rPr>
        <w:t xml:space="preserve">Essen </w:t>
      </w:r>
      <w:r w:rsidR="00322D0B">
        <w:rPr>
          <w:b/>
        </w:rPr>
        <w:t xml:space="preserve">und </w:t>
      </w:r>
      <w:proofErr w:type="spellStart"/>
      <w:r w:rsidR="00322D0B">
        <w:rPr>
          <w:b/>
        </w:rPr>
        <w:t>Bohmte</w:t>
      </w:r>
      <w:proofErr w:type="spellEnd"/>
      <w:r w:rsidR="007F22CE">
        <w:rPr>
          <w:b/>
        </w:rPr>
        <w:t>: Rund 18</w:t>
      </w:r>
      <w:r w:rsidR="001D08B1">
        <w:rPr>
          <w:b/>
        </w:rPr>
        <w:t xml:space="preserve">0 </w:t>
      </w:r>
      <w:r w:rsidRPr="004A4B30">
        <w:rPr>
          <w:b/>
        </w:rPr>
        <w:t>Adressen profitieren vom Breitbandausbau</w:t>
      </w:r>
    </w:p>
    <w:p w:rsidR="004A4B30" w:rsidRDefault="004A4B30" w:rsidP="00F16D97">
      <w:pPr>
        <w:rPr>
          <w:b/>
        </w:rPr>
      </w:pPr>
    </w:p>
    <w:p w:rsidR="004A4B30" w:rsidRDefault="00A67313" w:rsidP="004A4B30">
      <w:pPr>
        <w:spacing w:after="120"/>
      </w:pPr>
      <w:r>
        <w:rPr>
          <w:b/>
        </w:rPr>
        <w:t>Osnabrück</w:t>
      </w:r>
      <w:r w:rsidR="00F47A48" w:rsidRPr="00F47A48">
        <w:rPr>
          <w:b/>
        </w:rPr>
        <w:t>.</w:t>
      </w:r>
      <w:r w:rsidR="001640AC">
        <w:t xml:space="preserve"> </w:t>
      </w:r>
      <w:r w:rsidR="004A4B30">
        <w:t xml:space="preserve">Der Zeitplan steht: Voraussichtlich </w:t>
      </w:r>
      <w:r w:rsidR="007B5944">
        <w:t>im Juni 2025</w:t>
      </w:r>
      <w:r w:rsidR="004A4B30">
        <w:t xml:space="preserve"> können </w:t>
      </w:r>
      <w:r w:rsidR="007F22CE">
        <w:t>weitere rund 18</w:t>
      </w:r>
      <w:r w:rsidR="00411951">
        <w:t>0</w:t>
      </w:r>
      <w:r w:rsidR="001F713C">
        <w:t xml:space="preserve"> Adressen</w:t>
      </w:r>
      <w:r w:rsidR="004A4B30">
        <w:t xml:space="preserve"> in</w:t>
      </w:r>
      <w:r w:rsidR="00411951">
        <w:t xml:space="preserve"> </w:t>
      </w:r>
      <w:r w:rsidR="007F22CE">
        <w:t xml:space="preserve">den Gemeinden Bad Essen und </w:t>
      </w:r>
      <w:proofErr w:type="spellStart"/>
      <w:r w:rsidR="007F22CE">
        <w:t>Bohmte</w:t>
      </w:r>
      <w:proofErr w:type="spellEnd"/>
      <w:r w:rsidR="00446FC2">
        <w:t xml:space="preserve"> schnelles Internet nutzen</w:t>
      </w:r>
      <w:r w:rsidR="007F22CE">
        <w:t xml:space="preserve">. </w:t>
      </w:r>
      <w:r w:rsidR="004A4B30">
        <w:t>Möglich macht dies der Breitbandausbau durch die Landkreis-Tochtergese</w:t>
      </w:r>
      <w:r w:rsidR="007F22CE">
        <w:t xml:space="preserve">llschaft TELKOS GmbH. Vertreterinnen und Vertreter </w:t>
      </w:r>
      <w:r w:rsidR="004A4B30">
        <w:t>von Landkreis Osnabrück, den Kommunen, des Netzbetreibers und der ausführenden Firma beteiligten sich jetzt am Ersten Spatenstich.</w:t>
      </w:r>
    </w:p>
    <w:p w:rsidR="00333E3B" w:rsidRDefault="00333E3B" w:rsidP="00327907">
      <w:pPr>
        <w:spacing w:after="120"/>
      </w:pPr>
      <w:r>
        <w:t xml:space="preserve">Rund 55 Kilometer Glasfasertrasse werden durch die Firma Janning aus Twist verlegt – die dann auch mit dem Schloss </w:t>
      </w:r>
      <w:proofErr w:type="spellStart"/>
      <w:r>
        <w:t>Ippenburg</w:t>
      </w:r>
      <w:proofErr w:type="spellEnd"/>
      <w:r>
        <w:t xml:space="preserve"> ein außergewöhnliches touristisches Ziel erreicht. </w:t>
      </w:r>
      <w:r w:rsidR="00C13031">
        <w:t xml:space="preserve">Daneben sind es unterversorgte Gebiete im Norden von Bad Essen und die </w:t>
      </w:r>
      <w:proofErr w:type="spellStart"/>
      <w:r w:rsidR="00C13031">
        <w:t>Bohmter</w:t>
      </w:r>
      <w:proofErr w:type="spellEnd"/>
      <w:r w:rsidR="00C13031">
        <w:t xml:space="preserve">-Heide, die von dem Ausbau profitieren. </w:t>
      </w:r>
      <w:r w:rsidR="000C73DB">
        <w:t xml:space="preserve">„Schnelles Internet ist eine unverzichtbare Voraussetzung für einen starken Wirtschaftsstandort. Aber auch für Privathaushalte darf es keine Zweiklassengesellschaft bei zeitgemäßer Infrastruktur geben. Deshalb freue ich mich, dass wir mit diesem </w:t>
      </w:r>
      <w:proofErr w:type="spellStart"/>
      <w:r w:rsidR="000C73DB">
        <w:t>Baulos</w:t>
      </w:r>
      <w:proofErr w:type="spellEnd"/>
      <w:r w:rsidR="000C73DB">
        <w:t xml:space="preserve"> weitere ländliche Gebiete mit Glasfaser auf den neuesten Stand bringen“, sagte Landrätin Anna Kebschull.</w:t>
      </w:r>
    </w:p>
    <w:p w:rsidR="00327907" w:rsidRDefault="00327907" w:rsidP="00C84E09">
      <w:pPr>
        <w:spacing w:after="120"/>
      </w:pPr>
    </w:p>
    <w:p w:rsidR="00327907" w:rsidRDefault="00B1781F" w:rsidP="00327907">
      <w:pPr>
        <w:spacing w:after="120"/>
      </w:pPr>
      <w:r>
        <w:lastRenderedPageBreak/>
        <w:t>Der Ausbau erfolgt in enger Abstimmun</w:t>
      </w:r>
      <w:r w:rsidR="003C54D9">
        <w:t xml:space="preserve">g mit den beteiligten Kommunen. </w:t>
      </w:r>
      <w:r w:rsidR="00327907">
        <w:t>Kooperationspartner des Landkreises ist die GVG Glasfaser GmbH. Über den Netzbetreiber können Interessenten künftig bei der Marke „</w:t>
      </w:r>
      <w:proofErr w:type="spellStart"/>
      <w:r w:rsidR="00327907">
        <w:t>teranet</w:t>
      </w:r>
      <w:proofErr w:type="spellEnd"/>
      <w:r w:rsidR="00327907">
        <w:t>“ schnelle Internetanschlüsse als auch Telefonie und Fernsehen buchen.</w:t>
      </w:r>
    </w:p>
    <w:p w:rsidR="00327907" w:rsidRDefault="00327907" w:rsidP="00327907">
      <w:pPr>
        <w:spacing w:after="120"/>
      </w:pPr>
      <w:r>
        <w:t xml:space="preserve">Die Unternehmensgruppe mit Hauptsitz in Kiel hat sich auf die digitale Infrastruktur spezialisiert: Dabei handelt es sich um die sogenannte </w:t>
      </w:r>
      <w:proofErr w:type="spellStart"/>
      <w:r>
        <w:t>fibre</w:t>
      </w:r>
      <w:proofErr w:type="spellEnd"/>
      <w:r>
        <w:t>-</w:t>
      </w:r>
      <w:proofErr w:type="spellStart"/>
      <w:r>
        <w:t>to</w:t>
      </w:r>
      <w:proofErr w:type="spellEnd"/>
      <w:r>
        <w:t>-</w:t>
      </w:r>
      <w:proofErr w:type="spellStart"/>
      <w:r>
        <w:t>the</w:t>
      </w:r>
      <w:proofErr w:type="spellEnd"/>
      <w:r>
        <w:t>-</w:t>
      </w:r>
      <w:proofErr w:type="spellStart"/>
      <w:r>
        <w:t>home</w:t>
      </w:r>
      <w:proofErr w:type="spellEnd"/>
      <w:r>
        <w:t>-Technik, kurz FTTH. Bei dieser Vorgehensweise wird die Glasfaser bis direkt ins Haus oder Unternehmen verlegt, so dass die Internetnutzung völlig unabhängig vom herkömmlichen Telefonnetz und dessen veralteten Kupferleitungen läuft.</w:t>
      </w:r>
    </w:p>
    <w:p w:rsidR="00327907" w:rsidRDefault="00327907" w:rsidP="00327907">
      <w:pPr>
        <w:spacing w:after="120"/>
      </w:pPr>
      <w:r>
        <w:t>Der Breitbandausbau wird vom Bund mit 50 Prozent und vom Land Niedersachsen mit 25 Prozent gefördert. Die restlichen 25 Prozent trägt der Landkreis Osnabrück bei. Bis 2025 sollen sämtliche „Weißen Flecken“ – also besonders schlecht versorgte Gebiete mit verfügbaren Bandbreiten von weniger als 30 Mbit/s – im Landkreis beseitigt sein. Im Landkreis Osnabrück wird dann die Beseitigung der Grauen Flecken“ (zwischen 30 und 100 Mbit/s) folgen.</w:t>
      </w:r>
    </w:p>
    <w:p w:rsidR="00327907" w:rsidRDefault="00327907" w:rsidP="00C84E09">
      <w:pPr>
        <w:spacing w:after="120"/>
      </w:pPr>
    </w:p>
    <w:p w:rsidR="005C1401" w:rsidRDefault="005C1401" w:rsidP="00D40B12">
      <w:pPr>
        <w:spacing w:after="120"/>
      </w:pPr>
      <w:r>
        <w:t>Bildunterschrift:</w:t>
      </w:r>
    </w:p>
    <w:p w:rsidR="00F32E42" w:rsidRPr="00F32E42" w:rsidRDefault="00327907" w:rsidP="00F32E42">
      <w:pPr>
        <w:spacing w:after="120"/>
      </w:pPr>
      <w:r>
        <w:t>Rund 18</w:t>
      </w:r>
      <w:r w:rsidR="00FE1691">
        <w:t>0</w:t>
      </w:r>
      <w:r w:rsidR="00FE1691" w:rsidRPr="00FE1691">
        <w:t xml:space="preserve"> Adressen werden bei den Ausbauarbeiten</w:t>
      </w:r>
      <w:r w:rsidR="00FE1691">
        <w:t xml:space="preserve"> in</w:t>
      </w:r>
      <w:r w:rsidR="00FE1691" w:rsidRPr="00FE1691">
        <w:t xml:space="preserve"> </w:t>
      </w:r>
      <w:r>
        <w:t xml:space="preserve">Bad Essen und </w:t>
      </w:r>
      <w:proofErr w:type="spellStart"/>
      <w:r>
        <w:t>Bohmte</w:t>
      </w:r>
      <w:proofErr w:type="spellEnd"/>
      <w:r w:rsidR="00FE1691" w:rsidRPr="00FE1691">
        <w:t xml:space="preserve"> mit schnellem Internet versorgt</w:t>
      </w:r>
      <w:r w:rsidR="00ED2FD9">
        <w:t xml:space="preserve"> – darunter die Ippenburg</w:t>
      </w:r>
      <w:bookmarkStart w:id="0" w:name="_GoBack"/>
      <w:bookmarkEnd w:id="0"/>
      <w:r w:rsidR="00FE1691" w:rsidRPr="00FE1691">
        <w:t>. Am ersten Spatensti</w:t>
      </w:r>
      <w:r>
        <w:t>ch beteiligten sich (von links)</w:t>
      </w:r>
      <w:r w:rsidR="00F32E42">
        <w:t xml:space="preserve"> </w:t>
      </w:r>
      <w:r w:rsidR="00F32E42" w:rsidRPr="00F32E42">
        <w:t xml:space="preserve">Peter Töller </w:t>
      </w:r>
      <w:r w:rsidR="00F32E42">
        <w:t>(</w:t>
      </w:r>
      <w:r w:rsidR="00F32E42" w:rsidRPr="00F32E42">
        <w:t>Baufirma Lorenz</w:t>
      </w:r>
      <w:r w:rsidR="00F32E42">
        <w:t xml:space="preserve">), </w:t>
      </w:r>
      <w:r w:rsidR="00F32E42" w:rsidRPr="00F32E42">
        <w:t xml:space="preserve">Guido Rolfes </w:t>
      </w:r>
      <w:r w:rsidR="00F32E42">
        <w:t>(Bauleiter Firma</w:t>
      </w:r>
      <w:r w:rsidR="00F32E42" w:rsidRPr="00F32E42">
        <w:t xml:space="preserve"> Janning</w:t>
      </w:r>
      <w:r w:rsidR="00F32E42">
        <w:t>), C</w:t>
      </w:r>
      <w:r w:rsidR="00F32E42" w:rsidRPr="00F32E42">
        <w:t>hristian Lorenz</w:t>
      </w:r>
      <w:r w:rsidR="00F32E42">
        <w:t xml:space="preserve"> (</w:t>
      </w:r>
      <w:r w:rsidR="00F32E42" w:rsidRPr="00F32E42">
        <w:t>Baufirma Lorenz</w:t>
      </w:r>
      <w:r w:rsidR="00F32E42">
        <w:t>), Bürgermeister M</w:t>
      </w:r>
      <w:r w:rsidR="00F32E42" w:rsidRPr="00F32E42">
        <w:t xml:space="preserve">arkus </w:t>
      </w:r>
      <w:proofErr w:type="spellStart"/>
      <w:r w:rsidR="00F32E42" w:rsidRPr="00F32E42">
        <w:t>Kleinkauertz</w:t>
      </w:r>
      <w:proofErr w:type="spellEnd"/>
      <w:r w:rsidR="00F32E42">
        <w:t xml:space="preserve"> (Gemeinde</w:t>
      </w:r>
      <w:r w:rsidR="00F32E42" w:rsidRPr="00F32E42">
        <w:t xml:space="preserve"> </w:t>
      </w:r>
      <w:proofErr w:type="spellStart"/>
      <w:r w:rsidR="00F32E42" w:rsidRPr="00F32E42">
        <w:t>Bohmte</w:t>
      </w:r>
      <w:proofErr w:type="spellEnd"/>
      <w:r w:rsidR="00F32E42">
        <w:t xml:space="preserve">), </w:t>
      </w:r>
      <w:r w:rsidR="00BF4757">
        <w:t xml:space="preserve">Philipp vor dem </w:t>
      </w:r>
      <w:proofErr w:type="spellStart"/>
      <w:r w:rsidR="00BF4757">
        <w:t>Bussche</w:t>
      </w:r>
      <w:proofErr w:type="spellEnd"/>
      <w:r w:rsidR="00F32E42" w:rsidRPr="00F32E42">
        <w:t xml:space="preserve"> (</w:t>
      </w:r>
      <w:proofErr w:type="spellStart"/>
      <w:r w:rsidR="00F32E42" w:rsidRPr="00F32E42">
        <w:t>Ippenburg</w:t>
      </w:r>
      <w:proofErr w:type="spellEnd"/>
      <w:r w:rsidR="00F32E42" w:rsidRPr="00F32E42">
        <w:t>)</w:t>
      </w:r>
      <w:r w:rsidR="00F32E42">
        <w:t xml:space="preserve">, </w:t>
      </w:r>
      <w:proofErr w:type="spellStart"/>
      <w:r w:rsidR="00BF4757">
        <w:t>Zerlina</w:t>
      </w:r>
      <w:proofErr w:type="spellEnd"/>
      <w:r w:rsidR="00BF4757">
        <w:t xml:space="preserve"> von dem </w:t>
      </w:r>
      <w:proofErr w:type="spellStart"/>
      <w:r w:rsidR="00BF4757">
        <w:t>Bussche</w:t>
      </w:r>
      <w:proofErr w:type="spellEnd"/>
      <w:r w:rsidR="00BF4757">
        <w:t xml:space="preserve"> (</w:t>
      </w:r>
      <w:proofErr w:type="spellStart"/>
      <w:r w:rsidR="00F32E42" w:rsidRPr="00F32E42">
        <w:t>Ippenburg</w:t>
      </w:r>
      <w:proofErr w:type="spellEnd"/>
      <w:r w:rsidR="00BF4757">
        <w:t>)</w:t>
      </w:r>
      <w:r w:rsidR="00F32E42">
        <w:t xml:space="preserve">, Landrätin </w:t>
      </w:r>
      <w:r w:rsidR="00F32E42" w:rsidRPr="00F32E42">
        <w:t xml:space="preserve">Anna Kebschull, </w:t>
      </w:r>
      <w:r w:rsidR="00F32E42">
        <w:t xml:space="preserve">Bürgermeister </w:t>
      </w:r>
      <w:r w:rsidR="00F32E42" w:rsidRPr="00F32E42">
        <w:t xml:space="preserve">Timo </w:t>
      </w:r>
      <w:proofErr w:type="spellStart"/>
      <w:r w:rsidR="00F32E42" w:rsidRPr="00F32E42">
        <w:t>Natemeyer</w:t>
      </w:r>
      <w:proofErr w:type="spellEnd"/>
      <w:r w:rsidR="00F32E42">
        <w:t xml:space="preserve"> (Gemeinde</w:t>
      </w:r>
      <w:r w:rsidR="00F32E42" w:rsidRPr="00F32E42">
        <w:t xml:space="preserve"> Bad Essen</w:t>
      </w:r>
      <w:r w:rsidR="00F32E42">
        <w:t>), Jessica Rotärmel</w:t>
      </w:r>
      <w:r w:rsidR="00F32E42" w:rsidRPr="00F32E42">
        <w:t xml:space="preserve"> </w:t>
      </w:r>
      <w:r w:rsidR="00F32E42">
        <w:t>(</w:t>
      </w:r>
      <w:r w:rsidR="00F32E42" w:rsidRPr="00F32E42">
        <w:t>Stabsstelle Breitband Landkreis Osnabrück</w:t>
      </w:r>
      <w:r w:rsidR="00F32E42">
        <w:t xml:space="preserve">), </w:t>
      </w:r>
      <w:r w:rsidR="00F32E42" w:rsidRPr="00F32E42">
        <w:t xml:space="preserve">Mario Aquino </w:t>
      </w:r>
      <w:r w:rsidR="00F32E42">
        <w:t>(</w:t>
      </w:r>
      <w:r w:rsidR="00F32E42" w:rsidRPr="00F32E42">
        <w:t>Netzbetreiber GVG Glasfaser</w:t>
      </w:r>
      <w:r w:rsidR="00F32E42">
        <w:t>), Stephan Simon</w:t>
      </w:r>
      <w:r w:rsidR="00F32E42" w:rsidRPr="00F32E42">
        <w:t xml:space="preserve"> </w:t>
      </w:r>
      <w:r w:rsidR="00F32E42">
        <w:t>(</w:t>
      </w:r>
      <w:r w:rsidR="00F32E42" w:rsidRPr="00F32E42">
        <w:t>Stabsstelle Breitband Landkreis Osnabrück</w:t>
      </w:r>
      <w:r w:rsidR="00F32E42">
        <w:t xml:space="preserve">), </w:t>
      </w:r>
      <w:r w:rsidR="00F32E42" w:rsidRPr="00F32E42">
        <w:t xml:space="preserve">Frank </w:t>
      </w:r>
      <w:proofErr w:type="spellStart"/>
      <w:r w:rsidR="00F32E42" w:rsidRPr="00F32E42">
        <w:t>Debrecht</w:t>
      </w:r>
      <w:proofErr w:type="spellEnd"/>
      <w:r w:rsidR="00F32E42" w:rsidRPr="00F32E42">
        <w:t xml:space="preserve"> </w:t>
      </w:r>
      <w:r w:rsidR="00F32E42">
        <w:t>(</w:t>
      </w:r>
      <w:r w:rsidR="00F32E42" w:rsidRPr="00F32E42">
        <w:t>Ingenieurgesellschaft Nordwest</w:t>
      </w:r>
      <w:r w:rsidR="00F32E42">
        <w:t xml:space="preserve">) und </w:t>
      </w:r>
      <w:r w:rsidR="00F32E42" w:rsidRPr="00F32E42">
        <w:t xml:space="preserve">Christian Osorio </w:t>
      </w:r>
      <w:r w:rsidR="00F32E42">
        <w:t>(</w:t>
      </w:r>
      <w:proofErr w:type="spellStart"/>
      <w:r w:rsidR="00F32E42" w:rsidRPr="00F32E42">
        <w:t>aconium</w:t>
      </w:r>
      <w:proofErr w:type="spellEnd"/>
      <w:r w:rsidR="00F32E42" w:rsidRPr="00F32E42">
        <w:t>, Projektträger Bundesförderung</w:t>
      </w:r>
      <w:r w:rsidR="00F32E42">
        <w:t>).</w:t>
      </w:r>
    </w:p>
    <w:p w:rsidR="00F65A12" w:rsidRPr="00084E5C" w:rsidRDefault="005C1401" w:rsidP="00CD2F17">
      <w:pPr>
        <w:spacing w:after="120"/>
        <w:jc w:val="right"/>
      </w:pPr>
      <w:r>
        <w:t>Foto: Landkreis Osnabrück/Henning Müller-Detert</w:t>
      </w: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A8" w:rsidRDefault="00015FA8">
      <w:pPr>
        <w:spacing w:line="240" w:lineRule="auto"/>
      </w:pPr>
      <w:r>
        <w:separator/>
      </w:r>
    </w:p>
  </w:endnote>
  <w:endnote w:type="continuationSeparator" w:id="0">
    <w:p w:rsidR="00015FA8" w:rsidRDefault="00015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D2FD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A8" w:rsidRDefault="00015FA8">
      <w:pPr>
        <w:spacing w:line="240" w:lineRule="auto"/>
      </w:pPr>
      <w:r>
        <w:separator/>
      </w:r>
    </w:p>
  </w:footnote>
  <w:footnote w:type="continuationSeparator" w:id="0">
    <w:p w:rsidR="00015FA8" w:rsidRDefault="00015F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2100"/>
    <w:multiLevelType w:val="hybridMultilevel"/>
    <w:tmpl w:val="43A44EF4"/>
    <w:lvl w:ilvl="0" w:tplc="8FAE6A0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5FA8"/>
    <w:rsid w:val="00024066"/>
    <w:rsid w:val="000345B8"/>
    <w:rsid w:val="00062617"/>
    <w:rsid w:val="00070537"/>
    <w:rsid w:val="000743D1"/>
    <w:rsid w:val="0008310A"/>
    <w:rsid w:val="0008394D"/>
    <w:rsid w:val="00084E5C"/>
    <w:rsid w:val="00085B5C"/>
    <w:rsid w:val="0009174E"/>
    <w:rsid w:val="00096CD7"/>
    <w:rsid w:val="000A025B"/>
    <w:rsid w:val="000B0542"/>
    <w:rsid w:val="000C3E06"/>
    <w:rsid w:val="000C496C"/>
    <w:rsid w:val="000C51A9"/>
    <w:rsid w:val="000C73DB"/>
    <w:rsid w:val="000D6D18"/>
    <w:rsid w:val="000E12EF"/>
    <w:rsid w:val="000F189A"/>
    <w:rsid w:val="000F5402"/>
    <w:rsid w:val="00100441"/>
    <w:rsid w:val="00105D62"/>
    <w:rsid w:val="00105F42"/>
    <w:rsid w:val="001269AF"/>
    <w:rsid w:val="00142162"/>
    <w:rsid w:val="001465F4"/>
    <w:rsid w:val="0015295E"/>
    <w:rsid w:val="0015401A"/>
    <w:rsid w:val="0015505A"/>
    <w:rsid w:val="001567A1"/>
    <w:rsid w:val="0016056D"/>
    <w:rsid w:val="001605DF"/>
    <w:rsid w:val="00162327"/>
    <w:rsid w:val="001640AC"/>
    <w:rsid w:val="00185344"/>
    <w:rsid w:val="00195B79"/>
    <w:rsid w:val="001A34B2"/>
    <w:rsid w:val="001C0D85"/>
    <w:rsid w:val="001D08B1"/>
    <w:rsid w:val="001F5C9C"/>
    <w:rsid w:val="001F6145"/>
    <w:rsid w:val="001F713C"/>
    <w:rsid w:val="00230050"/>
    <w:rsid w:val="00250ED8"/>
    <w:rsid w:val="002514AE"/>
    <w:rsid w:val="00254737"/>
    <w:rsid w:val="00260969"/>
    <w:rsid w:val="00264EC4"/>
    <w:rsid w:val="002726B8"/>
    <w:rsid w:val="00290163"/>
    <w:rsid w:val="00294A40"/>
    <w:rsid w:val="00297B7B"/>
    <w:rsid w:val="002A60F1"/>
    <w:rsid w:val="002B3D5E"/>
    <w:rsid w:val="002C1213"/>
    <w:rsid w:val="002D0804"/>
    <w:rsid w:val="002D46DE"/>
    <w:rsid w:val="002E43CA"/>
    <w:rsid w:val="002E6FF7"/>
    <w:rsid w:val="002E745F"/>
    <w:rsid w:val="002E7D59"/>
    <w:rsid w:val="002F0C1F"/>
    <w:rsid w:val="003026CF"/>
    <w:rsid w:val="00322A2F"/>
    <w:rsid w:val="00322D0B"/>
    <w:rsid w:val="00327907"/>
    <w:rsid w:val="00333E3B"/>
    <w:rsid w:val="00341DA3"/>
    <w:rsid w:val="0034297C"/>
    <w:rsid w:val="00344E7E"/>
    <w:rsid w:val="00363A82"/>
    <w:rsid w:val="0036445F"/>
    <w:rsid w:val="00377AD5"/>
    <w:rsid w:val="00382DC9"/>
    <w:rsid w:val="00386DE5"/>
    <w:rsid w:val="003B1659"/>
    <w:rsid w:val="003C54D9"/>
    <w:rsid w:val="003C726C"/>
    <w:rsid w:val="003D64A3"/>
    <w:rsid w:val="003E1893"/>
    <w:rsid w:val="003F2DB8"/>
    <w:rsid w:val="004104AB"/>
    <w:rsid w:val="00411951"/>
    <w:rsid w:val="00446FC2"/>
    <w:rsid w:val="00447B33"/>
    <w:rsid w:val="00464130"/>
    <w:rsid w:val="00464C94"/>
    <w:rsid w:val="00487F4D"/>
    <w:rsid w:val="004A4B30"/>
    <w:rsid w:val="004A57A0"/>
    <w:rsid w:val="004A6621"/>
    <w:rsid w:val="004B2F57"/>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1401"/>
    <w:rsid w:val="005C4BD9"/>
    <w:rsid w:val="005D4065"/>
    <w:rsid w:val="005E75A9"/>
    <w:rsid w:val="006033EF"/>
    <w:rsid w:val="00604CDD"/>
    <w:rsid w:val="00610DBA"/>
    <w:rsid w:val="006230B6"/>
    <w:rsid w:val="006375C0"/>
    <w:rsid w:val="00640F0A"/>
    <w:rsid w:val="00646C1C"/>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15D9"/>
    <w:rsid w:val="00763D03"/>
    <w:rsid w:val="00793504"/>
    <w:rsid w:val="007945D7"/>
    <w:rsid w:val="007A134E"/>
    <w:rsid w:val="007B5944"/>
    <w:rsid w:val="007C5758"/>
    <w:rsid w:val="007E0170"/>
    <w:rsid w:val="007E107A"/>
    <w:rsid w:val="007E607B"/>
    <w:rsid w:val="007F1E7D"/>
    <w:rsid w:val="007F22CE"/>
    <w:rsid w:val="007F3360"/>
    <w:rsid w:val="00800664"/>
    <w:rsid w:val="00810E65"/>
    <w:rsid w:val="008113E7"/>
    <w:rsid w:val="008248EA"/>
    <w:rsid w:val="00836C30"/>
    <w:rsid w:val="008477B5"/>
    <w:rsid w:val="00853960"/>
    <w:rsid w:val="00861BA4"/>
    <w:rsid w:val="00862A5C"/>
    <w:rsid w:val="00865A52"/>
    <w:rsid w:val="00866523"/>
    <w:rsid w:val="008761FC"/>
    <w:rsid w:val="00876B90"/>
    <w:rsid w:val="00885402"/>
    <w:rsid w:val="00894BD1"/>
    <w:rsid w:val="00896F52"/>
    <w:rsid w:val="008A1EB3"/>
    <w:rsid w:val="008A4FB1"/>
    <w:rsid w:val="008C7993"/>
    <w:rsid w:val="008D0908"/>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463F8"/>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1781F"/>
    <w:rsid w:val="00B25788"/>
    <w:rsid w:val="00B374FD"/>
    <w:rsid w:val="00B53688"/>
    <w:rsid w:val="00B67D99"/>
    <w:rsid w:val="00B764F3"/>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BF4757"/>
    <w:rsid w:val="00C06B13"/>
    <w:rsid w:val="00C13031"/>
    <w:rsid w:val="00C26BE6"/>
    <w:rsid w:val="00C31FAA"/>
    <w:rsid w:val="00C433C7"/>
    <w:rsid w:val="00C51B95"/>
    <w:rsid w:val="00C5283F"/>
    <w:rsid w:val="00C561BA"/>
    <w:rsid w:val="00C8046B"/>
    <w:rsid w:val="00C84E09"/>
    <w:rsid w:val="00CA2D96"/>
    <w:rsid w:val="00CC29AE"/>
    <w:rsid w:val="00CD2F17"/>
    <w:rsid w:val="00D01328"/>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B76C2"/>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D2FD9"/>
    <w:rsid w:val="00EF1C89"/>
    <w:rsid w:val="00EF7121"/>
    <w:rsid w:val="00F123C7"/>
    <w:rsid w:val="00F16D97"/>
    <w:rsid w:val="00F32E42"/>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D525D"/>
    <w:rsid w:val="00FE10AD"/>
    <w:rsid w:val="00FE1691"/>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C1B09"/>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87972682">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015116888">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8759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8511-B9C1-4925-859C-E3650063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36</cp:revision>
  <cp:lastPrinted>2016-07-21T12:50:00Z</cp:lastPrinted>
  <dcterms:created xsi:type="dcterms:W3CDTF">2023-11-23T06:56:00Z</dcterms:created>
  <dcterms:modified xsi:type="dcterms:W3CDTF">2024-05-24T05:37:00Z</dcterms:modified>
</cp:coreProperties>
</file>