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A5AD6" w14:textId="77777777"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7DDB76CC" wp14:editId="6769721C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84B4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4A2ED9BD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0263F451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4FA073EF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598C6D9E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 w14:paraId="022E558F" w14:textId="77777777">
        <w:tc>
          <w:tcPr>
            <w:tcW w:w="6591" w:type="dxa"/>
          </w:tcPr>
          <w:p w14:paraId="7B56366A" w14:textId="77777777"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14:paraId="35726F8D" w14:textId="77777777"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 w14:paraId="6F10AD31" w14:textId="77777777">
        <w:tc>
          <w:tcPr>
            <w:tcW w:w="6591" w:type="dxa"/>
          </w:tcPr>
          <w:p w14:paraId="4695008D" w14:textId="77777777"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14:paraId="5D430481" w14:textId="77777777"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 w14:paraId="1165BA15" w14:textId="77777777">
        <w:tc>
          <w:tcPr>
            <w:tcW w:w="6591" w:type="dxa"/>
          </w:tcPr>
          <w:p w14:paraId="6DD112F4" w14:textId="77777777"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8D1190C" w14:textId="77777777"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58BAA551" w14:textId="77777777"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B650AF7" w14:textId="77777777"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14:paraId="3E6266D8" w14:textId="63114A93" w:rsidR="007B65B6" w:rsidRPr="002312D5" w:rsidRDefault="002C2978" w:rsidP="005D4065">
            <w:pPr>
              <w:spacing w:line="240" w:lineRule="auto"/>
              <w:rPr>
                <w:rFonts w:cs="Arial"/>
                <w:noProof/>
              </w:rPr>
            </w:pPr>
            <w:r>
              <w:rPr>
                <w:rFonts w:cs="Arial"/>
                <w:b/>
                <w:noProof/>
              </w:rPr>
              <w:t>Redaktionen</w:t>
            </w:r>
          </w:p>
        </w:tc>
        <w:tc>
          <w:tcPr>
            <w:tcW w:w="3685" w:type="dxa"/>
            <w:gridSpan w:val="2"/>
          </w:tcPr>
          <w:p w14:paraId="60104063" w14:textId="77777777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14:paraId="6A830096" w14:textId="77777777"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14:paraId="3EBA668A" w14:textId="594CB8F4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0FFC9321" w14:textId="77777777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67A5080B" w14:textId="7BA895CB"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DC4E1C">
              <w:rPr>
                <w:rFonts w:cs="Arial"/>
              </w:rPr>
              <w:t>21</w:t>
            </w:r>
            <w:r w:rsidR="004B15E2">
              <w:rPr>
                <w:rFonts w:cs="Arial"/>
              </w:rPr>
              <w:t>.5</w:t>
            </w:r>
            <w:r w:rsidR="000F3809">
              <w:rPr>
                <w:rFonts w:cs="Arial"/>
              </w:rPr>
              <w:t>.2024</w:t>
            </w:r>
          </w:p>
          <w:p w14:paraId="462DC9C2" w14:textId="77777777"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D02B57">
              <w:rPr>
                <w:rFonts w:cs="Arial"/>
              </w:rPr>
              <w:t>Malina Kruse-Wiegand</w:t>
            </w:r>
          </w:p>
          <w:p w14:paraId="65A1F5F6" w14:textId="77777777"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 w14:paraId="26790152" w14:textId="77777777">
        <w:trPr>
          <w:trHeight w:val="874"/>
        </w:trPr>
        <w:tc>
          <w:tcPr>
            <w:tcW w:w="6591" w:type="dxa"/>
          </w:tcPr>
          <w:p w14:paraId="06A077B2" w14:textId="594BADA0" w:rsidR="00B2665A" w:rsidRPr="00B2665A" w:rsidRDefault="003C7FEB" w:rsidP="007B65B6">
            <w:pPr>
              <w:spacing w:after="40" w:line="240" w:lineRule="auto"/>
              <w:rPr>
                <w:rFonts w:cs="Arial"/>
                <w:b/>
                <w:noProof/>
                <w:spacing w:val="60"/>
                <w:sz w:val="56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534B7BB4" wp14:editId="11D598F0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23BF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4A58DBEB" wp14:editId="4DF9B11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D6C6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783E90B9" wp14:editId="0756BD3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D417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0EE3A646" wp14:editId="4E6E94B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4497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</w:t>
            </w:r>
            <w:r w:rsidR="007042AB">
              <w:rPr>
                <w:rFonts w:cs="Arial"/>
                <w:b/>
                <w:noProof/>
                <w:spacing w:val="60"/>
                <w:sz w:val="56"/>
              </w:rPr>
              <w:t>e</w:t>
            </w:r>
            <w:r w:rsidR="007B65B6">
              <w:rPr>
                <w:rFonts w:cs="Arial"/>
                <w:b/>
                <w:noProof/>
                <w:spacing w:val="60"/>
                <w:sz w:val="56"/>
              </w:rPr>
              <w:t>information</w:t>
            </w:r>
          </w:p>
        </w:tc>
        <w:tc>
          <w:tcPr>
            <w:tcW w:w="1276" w:type="dxa"/>
          </w:tcPr>
          <w:p w14:paraId="551CA6C1" w14:textId="77777777"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14:paraId="00520D32" w14:textId="77777777"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14:paraId="66D0F2BB" w14:textId="398A9FEF" w:rsidR="00195B79" w:rsidRPr="00270B64" w:rsidRDefault="00B018A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22</w:t>
            </w:r>
            <w:r w:rsidR="00105D62" w:rsidRPr="00270B64">
              <w:rPr>
                <w:rFonts w:cs="Arial"/>
                <w:lang w:val="fr-FR"/>
              </w:rPr>
              <w:t>6</w:t>
            </w:r>
            <w:r w:rsidR="005F7BAF" w:rsidRPr="00270B64">
              <w:rPr>
                <w:rFonts w:cs="Arial"/>
                <w:lang w:val="fr-FR"/>
              </w:rPr>
              <w:t>3</w:t>
            </w:r>
          </w:p>
          <w:p w14:paraId="17289638" w14:textId="66725DE0" w:rsidR="00566731" w:rsidRPr="00270B64" w:rsidRDefault="00ED5D00" w:rsidP="005D4065">
            <w:pPr>
              <w:spacing w:line="240" w:lineRule="auto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hyperlink r:id="rId9" w:history="1">
              <w:r w:rsidR="00270B64" w:rsidRPr="00270B64">
                <w:rPr>
                  <w:rStyle w:val="Hyperlink"/>
                  <w:rFonts w:cs="Arial"/>
                  <w:color w:val="000000" w:themeColor="text1"/>
                  <w:sz w:val="16"/>
                  <w:szCs w:val="16"/>
                  <w:u w:val="none"/>
                  <w:lang w:val="fr-FR"/>
                </w:rPr>
                <w:t>Malina.kruse-wiegand@lkos.de</w:t>
              </w:r>
            </w:hyperlink>
          </w:p>
          <w:p w14:paraId="18166A56" w14:textId="74030D2D" w:rsidR="00270B64" w:rsidRPr="00270B64" w:rsidRDefault="00270B64" w:rsidP="005D4065">
            <w:pPr>
              <w:spacing w:line="240" w:lineRule="auto"/>
              <w:rPr>
                <w:rFonts w:cs="Arial"/>
                <w:sz w:val="16"/>
                <w:szCs w:val="16"/>
                <w:lang w:val="fr-FR"/>
              </w:rPr>
            </w:pPr>
          </w:p>
          <w:p w14:paraId="4494003A" w14:textId="77777777" w:rsidR="00270B64" w:rsidRPr="00270B64" w:rsidRDefault="00270B64" w:rsidP="005D4065">
            <w:pPr>
              <w:spacing w:line="240" w:lineRule="auto"/>
              <w:rPr>
                <w:rFonts w:cs="Arial"/>
                <w:sz w:val="16"/>
                <w:szCs w:val="16"/>
                <w:lang w:val="fr-FR"/>
              </w:rPr>
            </w:pPr>
          </w:p>
          <w:p w14:paraId="0B17ADF3" w14:textId="77777777" w:rsidR="00566731" w:rsidRPr="00270B64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70B6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34BD653" wp14:editId="0F69D73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9B6D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70B6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6A722123" wp14:editId="376E297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BFFB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14:paraId="0B34698E" w14:textId="77777777"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14:paraId="74C219FD" w14:textId="77777777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14:paraId="556C01F5" w14:textId="77777777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14:paraId="2B94085E" w14:textId="77777777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14:paraId="6911DB5B" w14:textId="673AB888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</w:r>
    </w:p>
    <w:p w14:paraId="3BDF05D0" w14:textId="56FB2FF7" w:rsidR="00120322" w:rsidRPr="00100AB4" w:rsidRDefault="004B15E2" w:rsidP="00A60807">
      <w:pPr>
        <w:spacing w:after="120"/>
        <w:rPr>
          <w:sz w:val="24"/>
          <w:szCs w:val="24"/>
        </w:rPr>
      </w:pPr>
      <w:r w:rsidRPr="00100AB4">
        <w:rPr>
          <w:b/>
          <w:sz w:val="24"/>
          <w:szCs w:val="24"/>
        </w:rPr>
        <w:t xml:space="preserve">Endspurt zur Europawahl: Europabüro mit </w:t>
      </w:r>
      <w:r w:rsidR="00BF24C0" w:rsidRPr="00100AB4">
        <w:rPr>
          <w:b/>
          <w:sz w:val="24"/>
          <w:szCs w:val="24"/>
        </w:rPr>
        <w:t>umfassende</w:t>
      </w:r>
      <w:r w:rsidR="00BF24C0">
        <w:rPr>
          <w:b/>
          <w:sz w:val="24"/>
          <w:szCs w:val="24"/>
        </w:rPr>
        <w:t>m</w:t>
      </w:r>
      <w:r w:rsidR="00BF24C0" w:rsidRPr="00100AB4">
        <w:rPr>
          <w:b/>
          <w:sz w:val="24"/>
          <w:szCs w:val="24"/>
        </w:rPr>
        <w:t xml:space="preserve"> </w:t>
      </w:r>
      <w:r w:rsidRPr="00100AB4">
        <w:rPr>
          <w:b/>
          <w:sz w:val="24"/>
          <w:szCs w:val="24"/>
        </w:rPr>
        <w:t>Informationsangebot in Stadt und Landkreis Osnabrück</w:t>
      </w:r>
    </w:p>
    <w:p w14:paraId="63CEFF55" w14:textId="77777777" w:rsidR="004B15E2" w:rsidRDefault="004B15E2" w:rsidP="004B15E2">
      <w:pPr>
        <w:rPr>
          <w:b/>
        </w:rPr>
      </w:pPr>
    </w:p>
    <w:p w14:paraId="44CF5C45" w14:textId="30D38465" w:rsidR="004B15E2" w:rsidRDefault="004B15E2" w:rsidP="004B15E2">
      <w:r>
        <w:t xml:space="preserve">Osnabrück. </w:t>
      </w:r>
      <w:r w:rsidR="00BF24C0">
        <w:t xml:space="preserve">Am </w:t>
      </w:r>
      <w:r>
        <w:t xml:space="preserve">9. Juni 2024 sind die Bürgerinnen und Bürger der Europäischen Union </w:t>
      </w:r>
      <w:r w:rsidR="00BF24C0">
        <w:t xml:space="preserve">in Deutschland </w:t>
      </w:r>
      <w:r>
        <w:t xml:space="preserve">aufgerufen, ein neues </w:t>
      </w:r>
      <w:r w:rsidR="007A3F16">
        <w:t>EU-</w:t>
      </w:r>
      <w:r>
        <w:t xml:space="preserve">Parlament zu wählen. </w:t>
      </w:r>
    </w:p>
    <w:p w14:paraId="79AABE8A" w14:textId="240CD707" w:rsidR="004B15E2" w:rsidRDefault="004B15E2" w:rsidP="004B15E2">
      <w:r>
        <w:t xml:space="preserve">Das Europabüro als Sitz des EUROPE DIRECT sowie der Geschäftsstelle der Europa-Union, Kreisverband Osnabrück Stadt und Land e.V. informiert in den kommenden Wochen mit verschiedene Formaten über die Wahl, das Parlament und die Europäische Union. </w:t>
      </w:r>
    </w:p>
    <w:p w14:paraId="67677C80" w14:textId="02263D21" w:rsidR="004B15E2" w:rsidRDefault="004B15E2" w:rsidP="004B15E2"/>
    <w:p w14:paraId="1003C3E7" w14:textId="3EEFBB3C" w:rsidR="004B15E2" w:rsidRDefault="004B15E2" w:rsidP="004B15E2">
      <w:r>
        <w:t xml:space="preserve">Folgende Veranstaltungen sind unter anderem </w:t>
      </w:r>
      <w:r w:rsidR="00BA467E">
        <w:t xml:space="preserve">mit Beteiligung des Europabüros </w:t>
      </w:r>
      <w:r>
        <w:t>geplant:</w:t>
      </w:r>
    </w:p>
    <w:p w14:paraId="1F23308E" w14:textId="64FE15E2" w:rsidR="004B15E2" w:rsidRDefault="004B15E2" w:rsidP="004B15E2"/>
    <w:p w14:paraId="2A66E1C1" w14:textId="62653CE9" w:rsidR="00BA467E" w:rsidRPr="001B2308" w:rsidRDefault="00BF24C0" w:rsidP="00BA467E">
      <w:pPr>
        <w:rPr>
          <w:color w:val="000000" w:themeColor="text1"/>
        </w:rPr>
      </w:pPr>
      <w:r w:rsidRPr="001B2308">
        <w:rPr>
          <w:b/>
          <w:color w:val="000000" w:themeColor="text1"/>
        </w:rPr>
        <w:t xml:space="preserve">Dienstag, </w:t>
      </w:r>
      <w:r w:rsidR="00BA467E" w:rsidRPr="001B2308">
        <w:rPr>
          <w:b/>
          <w:color w:val="000000" w:themeColor="text1"/>
        </w:rPr>
        <w:t>21. Mai</w:t>
      </w:r>
      <w:r w:rsidR="00BA467E" w:rsidRPr="001B2308">
        <w:rPr>
          <w:color w:val="000000" w:themeColor="text1"/>
        </w:rPr>
        <w:t>: Gemeindesaal Gehrde, Nutzen wir unsere Stimmen – was bedeutet Europa für uns? Adresse: Lange Straße 49 49596 Gehrde, 18</w:t>
      </w:r>
      <w:r w:rsidR="007A3F16" w:rsidRPr="001B2308">
        <w:rPr>
          <w:color w:val="000000" w:themeColor="text1"/>
        </w:rPr>
        <w:t>.</w:t>
      </w:r>
      <w:r w:rsidR="00BA467E" w:rsidRPr="001B2308">
        <w:rPr>
          <w:color w:val="000000" w:themeColor="text1"/>
        </w:rPr>
        <w:t>30 Uhr</w:t>
      </w:r>
      <w:r w:rsidR="001B2308">
        <w:rPr>
          <w:color w:val="000000" w:themeColor="text1"/>
        </w:rPr>
        <w:t>.</w:t>
      </w:r>
    </w:p>
    <w:p w14:paraId="1FE4F70B" w14:textId="77777777" w:rsidR="00100AB4" w:rsidRPr="001B2308" w:rsidRDefault="00100AB4" w:rsidP="00BA467E">
      <w:pPr>
        <w:rPr>
          <w:color w:val="000000" w:themeColor="text1"/>
        </w:rPr>
      </w:pPr>
    </w:p>
    <w:p w14:paraId="7FCF5A35" w14:textId="298445A2" w:rsidR="00BA467E" w:rsidRPr="001B2308" w:rsidRDefault="00BF24C0" w:rsidP="00BA467E">
      <w:pPr>
        <w:rPr>
          <w:color w:val="000000" w:themeColor="text1"/>
        </w:rPr>
      </w:pPr>
      <w:r w:rsidRPr="001B2308">
        <w:rPr>
          <w:b/>
          <w:color w:val="000000" w:themeColor="text1"/>
        </w:rPr>
        <w:t xml:space="preserve">Donnerstag, </w:t>
      </w:r>
      <w:r w:rsidR="00BA467E" w:rsidRPr="001B2308">
        <w:rPr>
          <w:b/>
          <w:color w:val="000000" w:themeColor="text1"/>
        </w:rPr>
        <w:t>23. Mai</w:t>
      </w:r>
      <w:r w:rsidR="00BA467E" w:rsidRPr="001B2308">
        <w:rPr>
          <w:color w:val="000000" w:themeColor="text1"/>
        </w:rPr>
        <w:t xml:space="preserve">: Universität Osnabrück, Uni-Tour des Europaparlaments. Adresse: Campus Innenstadt, Kolpingstraße 1a, Gebäude 53, </w:t>
      </w:r>
      <w:r w:rsidR="00100AB4" w:rsidRPr="001B2308">
        <w:rPr>
          <w:color w:val="000000" w:themeColor="text1"/>
        </w:rPr>
        <w:t>49074 Osnabrück</w:t>
      </w:r>
      <w:r w:rsidR="001B2308">
        <w:rPr>
          <w:color w:val="000000" w:themeColor="text1"/>
        </w:rPr>
        <w:t xml:space="preserve">. 11 – 15 Uhr. </w:t>
      </w:r>
    </w:p>
    <w:p w14:paraId="5AA4CA6C" w14:textId="77777777" w:rsidR="00BA467E" w:rsidRPr="001B2308" w:rsidRDefault="00BA467E" w:rsidP="00BA467E">
      <w:pPr>
        <w:rPr>
          <w:color w:val="000000" w:themeColor="text1"/>
        </w:rPr>
      </w:pPr>
    </w:p>
    <w:p w14:paraId="5D9376CB" w14:textId="657A26A9" w:rsidR="00BA467E" w:rsidRPr="001B2308" w:rsidRDefault="00BF24C0" w:rsidP="00BA467E">
      <w:pPr>
        <w:rPr>
          <w:color w:val="000000" w:themeColor="text1"/>
        </w:rPr>
      </w:pPr>
      <w:r w:rsidRPr="001B2308">
        <w:rPr>
          <w:b/>
          <w:color w:val="000000" w:themeColor="text1"/>
        </w:rPr>
        <w:lastRenderedPageBreak/>
        <w:t xml:space="preserve">Donnerstag, </w:t>
      </w:r>
      <w:r w:rsidR="00BA467E" w:rsidRPr="001B2308">
        <w:rPr>
          <w:b/>
          <w:color w:val="000000" w:themeColor="text1"/>
        </w:rPr>
        <w:t>23. Mai</w:t>
      </w:r>
      <w:r w:rsidR="00BA467E" w:rsidRPr="001B2308">
        <w:rPr>
          <w:color w:val="000000" w:themeColor="text1"/>
        </w:rPr>
        <w:t xml:space="preserve">: Kolping </w:t>
      </w:r>
      <w:proofErr w:type="spellStart"/>
      <w:r w:rsidR="00BA467E" w:rsidRPr="001B2308">
        <w:rPr>
          <w:color w:val="000000" w:themeColor="text1"/>
        </w:rPr>
        <w:t>Rulle</w:t>
      </w:r>
      <w:proofErr w:type="spellEnd"/>
      <w:r w:rsidR="00BA467E" w:rsidRPr="001B2308">
        <w:rPr>
          <w:color w:val="000000" w:themeColor="text1"/>
        </w:rPr>
        <w:t xml:space="preserve">, „Europas Stunde der Wahrheit“ – Vortrag und Diskussion zum Thema KI, Cybersicherheit. Adresse: Hotel </w:t>
      </w:r>
      <w:proofErr w:type="spellStart"/>
      <w:r w:rsidR="00BA467E" w:rsidRPr="001B2308">
        <w:rPr>
          <w:color w:val="000000" w:themeColor="text1"/>
        </w:rPr>
        <w:t>Lingemann</w:t>
      </w:r>
      <w:proofErr w:type="spellEnd"/>
      <w:r w:rsidR="00BA467E" w:rsidRPr="001B2308">
        <w:rPr>
          <w:color w:val="000000" w:themeColor="text1"/>
        </w:rPr>
        <w:t xml:space="preserve">, </w:t>
      </w:r>
      <w:proofErr w:type="spellStart"/>
      <w:r w:rsidR="00BA467E" w:rsidRPr="001B2308">
        <w:rPr>
          <w:color w:val="000000" w:themeColor="text1"/>
        </w:rPr>
        <w:t>Vehrter</w:t>
      </w:r>
      <w:proofErr w:type="spellEnd"/>
      <w:r w:rsidR="00BA467E" w:rsidRPr="001B2308">
        <w:rPr>
          <w:color w:val="000000" w:themeColor="text1"/>
        </w:rPr>
        <w:t xml:space="preserve"> Landstr. 21, 49134 Wallenhorst </w:t>
      </w:r>
      <w:proofErr w:type="spellStart"/>
      <w:r w:rsidR="00BA467E" w:rsidRPr="001B2308">
        <w:rPr>
          <w:color w:val="000000" w:themeColor="text1"/>
        </w:rPr>
        <w:t>Rulle</w:t>
      </w:r>
      <w:proofErr w:type="spellEnd"/>
      <w:r w:rsidR="00BA467E" w:rsidRPr="001B2308">
        <w:rPr>
          <w:color w:val="000000" w:themeColor="text1"/>
        </w:rPr>
        <w:t>, 19</w:t>
      </w:r>
      <w:r w:rsidR="007A3F16" w:rsidRPr="001B2308">
        <w:rPr>
          <w:color w:val="000000" w:themeColor="text1"/>
        </w:rPr>
        <w:t>.</w:t>
      </w:r>
      <w:r w:rsidR="00BA467E" w:rsidRPr="001B2308">
        <w:rPr>
          <w:color w:val="000000" w:themeColor="text1"/>
        </w:rPr>
        <w:t>30 Uhr</w:t>
      </w:r>
      <w:r w:rsidR="001B78DF">
        <w:rPr>
          <w:color w:val="000000" w:themeColor="text1"/>
        </w:rPr>
        <w:t>.</w:t>
      </w:r>
      <w:bookmarkStart w:id="0" w:name="_GoBack"/>
      <w:bookmarkEnd w:id="0"/>
    </w:p>
    <w:p w14:paraId="0CA4BF78" w14:textId="4155C6B5" w:rsidR="00BA467E" w:rsidRPr="001B2308" w:rsidRDefault="00BA467E" w:rsidP="00BA467E">
      <w:pPr>
        <w:rPr>
          <w:color w:val="000000" w:themeColor="text1"/>
        </w:rPr>
      </w:pPr>
      <w:r w:rsidRPr="001B2308">
        <w:rPr>
          <w:color w:val="000000" w:themeColor="text1"/>
        </w:rPr>
        <w:t>Mehr Informationen: kolping-rulle.de/</w:t>
      </w:r>
      <w:proofErr w:type="spellStart"/>
      <w:r w:rsidRPr="001B2308">
        <w:rPr>
          <w:color w:val="000000" w:themeColor="text1"/>
        </w:rPr>
        <w:t>event</w:t>
      </w:r>
      <w:proofErr w:type="spellEnd"/>
      <w:r w:rsidRPr="001B2308">
        <w:rPr>
          <w:color w:val="000000" w:themeColor="text1"/>
        </w:rPr>
        <w:t>/</w:t>
      </w:r>
      <w:proofErr w:type="spellStart"/>
      <w:r w:rsidRPr="001B2308">
        <w:rPr>
          <w:color w:val="000000" w:themeColor="text1"/>
        </w:rPr>
        <w:t>europas</w:t>
      </w:r>
      <w:proofErr w:type="spellEnd"/>
      <w:r w:rsidRPr="001B2308">
        <w:rPr>
          <w:color w:val="000000" w:themeColor="text1"/>
        </w:rPr>
        <w:t>-stunde-der-wahrheit/</w:t>
      </w:r>
    </w:p>
    <w:p w14:paraId="7C918CAC" w14:textId="77777777" w:rsidR="00BA467E" w:rsidRPr="001B2308" w:rsidRDefault="00BA467E" w:rsidP="00BA467E">
      <w:pPr>
        <w:rPr>
          <w:color w:val="000000" w:themeColor="text1"/>
        </w:rPr>
      </w:pPr>
    </w:p>
    <w:p w14:paraId="275210DF" w14:textId="30770E1D" w:rsidR="00BA467E" w:rsidRPr="001B2308" w:rsidRDefault="00BF24C0" w:rsidP="00BA467E">
      <w:pPr>
        <w:rPr>
          <w:color w:val="000000" w:themeColor="text1"/>
        </w:rPr>
      </w:pPr>
      <w:r w:rsidRPr="001B2308">
        <w:rPr>
          <w:b/>
          <w:color w:val="000000" w:themeColor="text1"/>
        </w:rPr>
        <w:t xml:space="preserve">Freitag, </w:t>
      </w:r>
      <w:r w:rsidR="00BA467E" w:rsidRPr="001B2308">
        <w:rPr>
          <w:b/>
          <w:color w:val="000000" w:themeColor="text1"/>
        </w:rPr>
        <w:t>24. Mai</w:t>
      </w:r>
      <w:r w:rsidR="00BA467E" w:rsidRPr="001B2308">
        <w:rPr>
          <w:color w:val="000000" w:themeColor="text1"/>
        </w:rPr>
        <w:t>: Stadtbibliothek Osnabrück,</w:t>
      </w:r>
      <w:r w:rsidR="00100AB4" w:rsidRPr="001B2308">
        <w:rPr>
          <w:color w:val="000000" w:themeColor="text1"/>
        </w:rPr>
        <w:t xml:space="preserve"> „Spaß mit Deutsch“. Adresse: </w:t>
      </w:r>
      <w:r w:rsidR="00BA467E" w:rsidRPr="001B2308">
        <w:rPr>
          <w:color w:val="000000" w:themeColor="text1"/>
        </w:rPr>
        <w:t>Markt 1, 49074 Osnabrück, 14</w:t>
      </w:r>
      <w:r w:rsidR="007A3F16" w:rsidRPr="001B2308">
        <w:rPr>
          <w:color w:val="000000" w:themeColor="text1"/>
        </w:rPr>
        <w:t>.</w:t>
      </w:r>
      <w:r w:rsidR="001B2308">
        <w:rPr>
          <w:color w:val="000000" w:themeColor="text1"/>
        </w:rPr>
        <w:t>30 Uhr – 16 Uhr.</w:t>
      </w:r>
      <w:r w:rsidR="00BA467E" w:rsidRPr="001B2308">
        <w:rPr>
          <w:color w:val="000000" w:themeColor="text1"/>
        </w:rPr>
        <w:t xml:space="preserve">  </w:t>
      </w:r>
    </w:p>
    <w:p w14:paraId="2E0DDAF5" w14:textId="77777777" w:rsidR="00100AB4" w:rsidRPr="001B2308" w:rsidRDefault="00100AB4" w:rsidP="00BA467E">
      <w:pPr>
        <w:rPr>
          <w:color w:val="000000" w:themeColor="text1"/>
        </w:rPr>
      </w:pPr>
    </w:p>
    <w:p w14:paraId="125E1049" w14:textId="111B5DDC" w:rsidR="00BA467E" w:rsidRPr="001B2308" w:rsidRDefault="00BF24C0" w:rsidP="00BA467E">
      <w:pPr>
        <w:rPr>
          <w:color w:val="000000" w:themeColor="text1"/>
        </w:rPr>
      </w:pPr>
      <w:r w:rsidRPr="001B2308">
        <w:rPr>
          <w:b/>
          <w:color w:val="000000" w:themeColor="text1"/>
        </w:rPr>
        <w:t xml:space="preserve">Dienstag, </w:t>
      </w:r>
      <w:r w:rsidR="00BA467E" w:rsidRPr="001B2308">
        <w:rPr>
          <w:b/>
          <w:color w:val="000000" w:themeColor="text1"/>
        </w:rPr>
        <w:t>28. Mai</w:t>
      </w:r>
      <w:r w:rsidR="00100AB4" w:rsidRPr="001B2308">
        <w:rPr>
          <w:color w:val="000000" w:themeColor="text1"/>
        </w:rPr>
        <w:t xml:space="preserve">: </w:t>
      </w:r>
      <w:r w:rsidR="00BA467E" w:rsidRPr="001B2308">
        <w:rPr>
          <w:color w:val="000000" w:themeColor="text1"/>
        </w:rPr>
        <w:t xml:space="preserve">Online Regionalakademie: Europas und Deutschlands Rolle in der Welt – was könnte sich für uns durch einen Ruck nach ‚rechts‘ im </w:t>
      </w:r>
      <w:r w:rsidR="00100AB4" w:rsidRPr="001B2308">
        <w:rPr>
          <w:color w:val="000000" w:themeColor="text1"/>
        </w:rPr>
        <w:t>Europa-Parlament verändern? 18 Uhr</w:t>
      </w:r>
      <w:r w:rsidR="001B2308">
        <w:rPr>
          <w:color w:val="000000" w:themeColor="text1"/>
        </w:rPr>
        <w:t xml:space="preserve">. </w:t>
      </w:r>
      <w:r w:rsidR="00100AB4" w:rsidRPr="001B2308">
        <w:rPr>
          <w:color w:val="000000" w:themeColor="text1"/>
        </w:rPr>
        <w:t xml:space="preserve"> </w:t>
      </w:r>
      <w:r w:rsidR="00BA467E" w:rsidRPr="001B2308">
        <w:rPr>
          <w:color w:val="000000" w:themeColor="text1"/>
        </w:rPr>
        <w:t>Informationen und Anmeldung unter: onl</w:t>
      </w:r>
      <w:r w:rsidR="00100AB4" w:rsidRPr="001B2308">
        <w:rPr>
          <w:color w:val="000000" w:themeColor="text1"/>
        </w:rPr>
        <w:t>ine-regionalakademie-os.de</w:t>
      </w:r>
    </w:p>
    <w:p w14:paraId="1994E32E" w14:textId="77777777" w:rsidR="00100AB4" w:rsidRPr="001B2308" w:rsidRDefault="00100AB4" w:rsidP="00BA467E">
      <w:pPr>
        <w:rPr>
          <w:color w:val="000000" w:themeColor="text1"/>
        </w:rPr>
      </w:pPr>
    </w:p>
    <w:p w14:paraId="40F6A2B5" w14:textId="5B5A3F47" w:rsidR="00BA467E" w:rsidRPr="001B2308" w:rsidRDefault="00BF24C0" w:rsidP="00BA467E">
      <w:pPr>
        <w:rPr>
          <w:color w:val="000000" w:themeColor="text1"/>
        </w:rPr>
      </w:pPr>
      <w:r w:rsidRPr="001B2308">
        <w:rPr>
          <w:b/>
          <w:color w:val="000000" w:themeColor="text1"/>
        </w:rPr>
        <w:t xml:space="preserve">Donnerstag, </w:t>
      </w:r>
      <w:r w:rsidR="00100AB4" w:rsidRPr="001B2308">
        <w:rPr>
          <w:b/>
          <w:color w:val="000000" w:themeColor="text1"/>
        </w:rPr>
        <w:t>30. Mai</w:t>
      </w:r>
      <w:r w:rsidR="00100AB4" w:rsidRPr="001B2308">
        <w:rPr>
          <w:color w:val="000000" w:themeColor="text1"/>
        </w:rPr>
        <w:t xml:space="preserve">: Europatag am </w:t>
      </w:r>
      <w:r w:rsidR="00BA467E" w:rsidRPr="001B2308">
        <w:rPr>
          <w:color w:val="000000" w:themeColor="text1"/>
        </w:rPr>
        <w:t xml:space="preserve">Berufsschulzentrum am </w:t>
      </w:r>
      <w:proofErr w:type="spellStart"/>
      <w:r w:rsidR="00BA467E" w:rsidRPr="001B2308">
        <w:rPr>
          <w:color w:val="000000" w:themeColor="text1"/>
        </w:rPr>
        <w:t>Westerberg</w:t>
      </w:r>
      <w:proofErr w:type="spellEnd"/>
      <w:r w:rsidR="00BA467E" w:rsidRPr="001B2308">
        <w:rPr>
          <w:color w:val="000000" w:themeColor="text1"/>
        </w:rPr>
        <w:t xml:space="preserve">, </w:t>
      </w:r>
      <w:r w:rsidR="00100AB4" w:rsidRPr="001B2308">
        <w:rPr>
          <w:color w:val="000000" w:themeColor="text1"/>
        </w:rPr>
        <w:t xml:space="preserve">Adresse: </w:t>
      </w:r>
      <w:proofErr w:type="spellStart"/>
      <w:r w:rsidR="00BA467E" w:rsidRPr="001B2308">
        <w:rPr>
          <w:color w:val="000000" w:themeColor="text1"/>
        </w:rPr>
        <w:t>Stüvestraße</w:t>
      </w:r>
      <w:proofErr w:type="spellEnd"/>
      <w:r w:rsidR="00BA467E" w:rsidRPr="001B2308">
        <w:rPr>
          <w:color w:val="000000" w:themeColor="text1"/>
        </w:rPr>
        <w:t xml:space="preserve"> 35, 49076 Osnabrück; 8</w:t>
      </w:r>
      <w:r w:rsidR="007A3F16" w:rsidRPr="001B2308">
        <w:rPr>
          <w:color w:val="000000" w:themeColor="text1"/>
        </w:rPr>
        <w:t>.</w:t>
      </w:r>
      <w:r w:rsidR="001B2308">
        <w:rPr>
          <w:color w:val="000000" w:themeColor="text1"/>
        </w:rPr>
        <w:t>30 Uhr – 13 Uhr.</w:t>
      </w:r>
      <w:r w:rsidR="00BA467E" w:rsidRPr="001B2308">
        <w:rPr>
          <w:color w:val="000000" w:themeColor="text1"/>
        </w:rPr>
        <w:t xml:space="preserve"> </w:t>
      </w:r>
      <w:r w:rsidR="00100AB4" w:rsidRPr="001B2308">
        <w:rPr>
          <w:color w:val="000000" w:themeColor="text1"/>
        </w:rPr>
        <w:t xml:space="preserve">Mehr Informationen: </w:t>
      </w:r>
      <w:r w:rsidR="00BA467E" w:rsidRPr="001B2308">
        <w:rPr>
          <w:color w:val="000000" w:themeColor="text1"/>
        </w:rPr>
        <w:t xml:space="preserve">bszw.de/aktuelles/wir-sind-europa </w:t>
      </w:r>
    </w:p>
    <w:p w14:paraId="08663F29" w14:textId="77777777" w:rsidR="00100AB4" w:rsidRPr="001B2308" w:rsidRDefault="00100AB4" w:rsidP="00BA467E">
      <w:pPr>
        <w:rPr>
          <w:b/>
          <w:color w:val="000000" w:themeColor="text1"/>
        </w:rPr>
      </w:pPr>
    </w:p>
    <w:p w14:paraId="6D33B1E9" w14:textId="303A741E" w:rsidR="00100AB4" w:rsidRPr="001B2308" w:rsidRDefault="00BF24C0" w:rsidP="00BA467E">
      <w:pPr>
        <w:rPr>
          <w:color w:val="000000" w:themeColor="text1"/>
        </w:rPr>
      </w:pPr>
      <w:r w:rsidRPr="001B2308">
        <w:rPr>
          <w:b/>
          <w:color w:val="000000" w:themeColor="text1"/>
        </w:rPr>
        <w:t xml:space="preserve">Donnerstag, </w:t>
      </w:r>
      <w:r w:rsidR="00BA467E" w:rsidRPr="001B2308">
        <w:rPr>
          <w:b/>
          <w:color w:val="000000" w:themeColor="text1"/>
        </w:rPr>
        <w:t>30. Mai</w:t>
      </w:r>
      <w:r w:rsidR="00100AB4" w:rsidRPr="001B2308">
        <w:rPr>
          <w:b/>
          <w:color w:val="000000" w:themeColor="text1"/>
        </w:rPr>
        <w:t>:</w:t>
      </w:r>
      <w:r w:rsidR="00100AB4" w:rsidRPr="001B2308">
        <w:rPr>
          <w:color w:val="000000" w:themeColor="text1"/>
        </w:rPr>
        <w:t xml:space="preserve"> Europaquiz in der Lagerhalle. Adresse: </w:t>
      </w:r>
      <w:r w:rsidR="00BA467E" w:rsidRPr="001B2308">
        <w:rPr>
          <w:color w:val="000000" w:themeColor="text1"/>
        </w:rPr>
        <w:t>Rolandsmauer 26, 49074 Osnabrüc</w:t>
      </w:r>
      <w:r w:rsidR="00100AB4" w:rsidRPr="001B2308">
        <w:rPr>
          <w:color w:val="000000" w:themeColor="text1"/>
        </w:rPr>
        <w:t>k; 18</w:t>
      </w:r>
      <w:r w:rsidRPr="001B2308">
        <w:rPr>
          <w:color w:val="000000" w:themeColor="text1"/>
        </w:rPr>
        <w:t>.</w:t>
      </w:r>
      <w:r w:rsidR="00100AB4" w:rsidRPr="001B2308">
        <w:rPr>
          <w:color w:val="000000" w:themeColor="text1"/>
        </w:rPr>
        <w:t>45 Uhr, Einlass: 18 Uhr</w:t>
      </w:r>
      <w:r w:rsidR="001B2308">
        <w:rPr>
          <w:color w:val="000000" w:themeColor="text1"/>
        </w:rPr>
        <w:t>.</w:t>
      </w:r>
    </w:p>
    <w:p w14:paraId="5D73B92A" w14:textId="13FBE035" w:rsidR="00BA467E" w:rsidRPr="001B2308" w:rsidRDefault="00BA467E" w:rsidP="00BA467E">
      <w:pPr>
        <w:rPr>
          <w:color w:val="000000" w:themeColor="text1"/>
        </w:rPr>
      </w:pPr>
      <w:r w:rsidRPr="001B2308">
        <w:rPr>
          <w:color w:val="000000" w:themeColor="text1"/>
        </w:rPr>
        <w:t xml:space="preserve">Anmeldung erforderlich! Weitere Informationen: </w:t>
      </w:r>
      <w:hyperlink r:id="rId12" w:history="1">
        <w:r w:rsidR="00BF24C0" w:rsidRPr="001B2308">
          <w:rPr>
            <w:rStyle w:val="Hyperlink"/>
            <w:color w:val="000000" w:themeColor="text1"/>
            <w:u w:val="none"/>
          </w:rPr>
          <w:t>lagerhalle-osnabrueck.de/</w:t>
        </w:r>
        <w:proofErr w:type="spellStart"/>
        <w:r w:rsidR="00BF24C0" w:rsidRPr="001B2308">
          <w:rPr>
            <w:rStyle w:val="Hyperlink"/>
            <w:color w:val="000000" w:themeColor="text1"/>
            <w:u w:val="none"/>
          </w:rPr>
          <w:t>content</w:t>
        </w:r>
        <w:proofErr w:type="spellEnd"/>
        <w:r w:rsidR="00BF24C0" w:rsidRPr="001B2308">
          <w:rPr>
            <w:rStyle w:val="Hyperlink"/>
            <w:color w:val="000000" w:themeColor="text1"/>
            <w:u w:val="none"/>
          </w:rPr>
          <w:t>/</w:t>
        </w:r>
        <w:proofErr w:type="spellStart"/>
        <w:r w:rsidR="00BF24C0" w:rsidRPr="001B2308">
          <w:rPr>
            <w:rStyle w:val="Hyperlink"/>
            <w:color w:val="000000" w:themeColor="text1"/>
            <w:u w:val="none"/>
          </w:rPr>
          <w:t>veranstaltungen</w:t>
        </w:r>
        <w:proofErr w:type="spellEnd"/>
        <w:r w:rsidR="00BF24C0" w:rsidRPr="001B2308">
          <w:rPr>
            <w:rStyle w:val="Hyperlink"/>
            <w:color w:val="000000" w:themeColor="text1"/>
            <w:u w:val="none"/>
          </w:rPr>
          <w:t>/europa-quiz/</w:t>
        </w:r>
      </w:hyperlink>
    </w:p>
    <w:p w14:paraId="784E03B0" w14:textId="77777777" w:rsidR="00100AB4" w:rsidRPr="001B2308" w:rsidRDefault="00100AB4" w:rsidP="00BA467E">
      <w:pPr>
        <w:rPr>
          <w:color w:val="000000" w:themeColor="text1"/>
        </w:rPr>
      </w:pPr>
    </w:p>
    <w:p w14:paraId="3B936988" w14:textId="76FBD949" w:rsidR="00BA467E" w:rsidRPr="001B2308" w:rsidRDefault="00BF24C0" w:rsidP="00BA467E">
      <w:pPr>
        <w:rPr>
          <w:color w:val="000000" w:themeColor="text1"/>
        </w:rPr>
      </w:pPr>
      <w:r w:rsidRPr="001B2308">
        <w:rPr>
          <w:b/>
          <w:color w:val="000000" w:themeColor="text1"/>
        </w:rPr>
        <w:t xml:space="preserve">Donnerstag, </w:t>
      </w:r>
      <w:r w:rsidR="00BA467E" w:rsidRPr="001B2308">
        <w:rPr>
          <w:b/>
          <w:color w:val="000000" w:themeColor="text1"/>
        </w:rPr>
        <w:t>6. Juni:</w:t>
      </w:r>
      <w:r w:rsidR="00BA467E" w:rsidRPr="001B2308">
        <w:rPr>
          <w:color w:val="000000" w:themeColor="text1"/>
        </w:rPr>
        <w:t xml:space="preserve"> Vote4EU – A</w:t>
      </w:r>
      <w:r w:rsidR="00100AB4" w:rsidRPr="001B2308">
        <w:rPr>
          <w:color w:val="000000" w:themeColor="text1"/>
        </w:rPr>
        <w:t xml:space="preserve">bschlussevent der </w:t>
      </w:r>
      <w:proofErr w:type="spellStart"/>
      <w:r w:rsidR="00100AB4" w:rsidRPr="001B2308">
        <w:rPr>
          <w:color w:val="000000" w:themeColor="text1"/>
        </w:rPr>
        <w:t>Podcastreihe</w:t>
      </w:r>
      <w:proofErr w:type="spellEnd"/>
      <w:r w:rsidR="00100AB4" w:rsidRPr="001B2308">
        <w:rPr>
          <w:color w:val="000000" w:themeColor="text1"/>
        </w:rPr>
        <w:t xml:space="preserve">. Adresse: Lagerhalle e. V., </w:t>
      </w:r>
      <w:r w:rsidR="00BA467E" w:rsidRPr="001B2308">
        <w:rPr>
          <w:color w:val="000000" w:themeColor="text1"/>
        </w:rPr>
        <w:t>Rolandsmauer 26, 49074 Osnabrück, 18</w:t>
      </w:r>
      <w:r w:rsidR="007A3F16" w:rsidRPr="001B2308">
        <w:rPr>
          <w:color w:val="000000" w:themeColor="text1"/>
        </w:rPr>
        <w:t>.</w:t>
      </w:r>
      <w:r w:rsidR="00BA467E" w:rsidRPr="001B2308">
        <w:rPr>
          <w:color w:val="000000" w:themeColor="text1"/>
        </w:rPr>
        <w:t>30 Uhr</w:t>
      </w:r>
      <w:r w:rsidR="001B2308" w:rsidRPr="001B2308">
        <w:rPr>
          <w:color w:val="000000" w:themeColor="text1"/>
        </w:rPr>
        <w:t>. Mehr Informationen:</w:t>
      </w:r>
      <w:r w:rsidR="001B2308">
        <w:rPr>
          <w:color w:val="000000" w:themeColor="text1"/>
        </w:rPr>
        <w:t xml:space="preserve"> </w:t>
      </w:r>
      <w:r w:rsidR="00BA467E" w:rsidRPr="001B2308">
        <w:rPr>
          <w:color w:val="000000" w:themeColor="text1"/>
        </w:rPr>
        <w:t>lagerhalle-osnabrueck.de/content/veranstaltungen/vote4eu-ab</w:t>
      </w:r>
      <w:r w:rsidR="00100AB4" w:rsidRPr="001B2308">
        <w:rPr>
          <w:color w:val="000000" w:themeColor="text1"/>
        </w:rPr>
        <w:t>schlussevent-der-podcastreihe</w:t>
      </w:r>
      <w:r w:rsidRPr="001B2308">
        <w:rPr>
          <w:color w:val="000000" w:themeColor="text1"/>
        </w:rPr>
        <w:t xml:space="preserve"> </w:t>
      </w:r>
    </w:p>
    <w:p w14:paraId="2E644313" w14:textId="77777777" w:rsidR="00951563" w:rsidRPr="001B2308" w:rsidRDefault="00951563" w:rsidP="004B15E2">
      <w:pPr>
        <w:rPr>
          <w:color w:val="000000" w:themeColor="text1"/>
        </w:rPr>
      </w:pPr>
    </w:p>
    <w:p w14:paraId="4B4959C7" w14:textId="6C2D8FED" w:rsidR="004B15E2" w:rsidRPr="001B2308" w:rsidRDefault="00100AB4" w:rsidP="004B15E2">
      <w:pPr>
        <w:rPr>
          <w:color w:val="000000" w:themeColor="text1"/>
        </w:rPr>
      </w:pPr>
      <w:r w:rsidRPr="001B2308">
        <w:rPr>
          <w:color w:val="000000" w:themeColor="text1"/>
        </w:rPr>
        <w:t xml:space="preserve">Weitere Veranstaltungen </w:t>
      </w:r>
      <w:r w:rsidR="004B15E2" w:rsidRPr="001B2308">
        <w:rPr>
          <w:color w:val="000000" w:themeColor="text1"/>
        </w:rPr>
        <w:t xml:space="preserve">sind in Planung.  Fragen beantwortet </w:t>
      </w:r>
      <w:r w:rsidR="00BA467E" w:rsidRPr="001B2308">
        <w:rPr>
          <w:color w:val="000000" w:themeColor="text1"/>
        </w:rPr>
        <w:t xml:space="preserve">gern </w:t>
      </w:r>
      <w:r w:rsidR="004B15E2" w:rsidRPr="001B2308">
        <w:rPr>
          <w:color w:val="000000" w:themeColor="text1"/>
        </w:rPr>
        <w:t xml:space="preserve">das Europabüro unter Tel. 0541 501 3065 oder </w:t>
      </w:r>
      <w:hyperlink r:id="rId13" w:history="1">
        <w:r w:rsidR="00BF24C0" w:rsidRPr="001B2308">
          <w:rPr>
            <w:rStyle w:val="Hyperlink"/>
            <w:color w:val="000000" w:themeColor="text1"/>
            <w:u w:val="none"/>
          </w:rPr>
          <w:t>europe-direct-osnabrueck.de</w:t>
        </w:r>
      </w:hyperlink>
      <w:r w:rsidR="00951563" w:rsidRPr="001B2308">
        <w:rPr>
          <w:color w:val="000000" w:themeColor="text1"/>
        </w:rPr>
        <w:t>.</w:t>
      </w:r>
    </w:p>
    <w:p w14:paraId="152C6895" w14:textId="5C4CD815" w:rsidR="00BE23B0" w:rsidRPr="001B2308" w:rsidRDefault="00BE23B0" w:rsidP="00CA197E">
      <w:pPr>
        <w:spacing w:after="120"/>
        <w:rPr>
          <w:color w:val="000000" w:themeColor="text1"/>
          <w:sz w:val="18"/>
          <w:szCs w:val="18"/>
        </w:rPr>
      </w:pPr>
    </w:p>
    <w:sectPr w:rsidR="00BE23B0" w:rsidRPr="001B2308" w:rsidSect="00464130">
      <w:footerReference w:type="default" r:id="rId14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D7F9" w14:textId="77777777" w:rsidR="00ED5D00" w:rsidRDefault="00ED5D00">
      <w:pPr>
        <w:spacing w:line="240" w:lineRule="auto"/>
      </w:pPr>
      <w:r>
        <w:separator/>
      </w:r>
    </w:p>
  </w:endnote>
  <w:endnote w:type="continuationSeparator" w:id="0">
    <w:p w14:paraId="1C519325" w14:textId="77777777" w:rsidR="00ED5D00" w:rsidRDefault="00ED5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0582" w14:textId="77777777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E6198E" w14:textId="77777777"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E97C" w14:textId="2B0D246C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78DF">
      <w:rPr>
        <w:rStyle w:val="Seitenzahl"/>
        <w:noProof/>
      </w:rPr>
      <w:t>1</w:t>
    </w:r>
    <w:r>
      <w:rPr>
        <w:rStyle w:val="Seitenzahl"/>
      </w:rPr>
      <w:fldChar w:fldCharType="end"/>
    </w:r>
  </w:p>
  <w:p w14:paraId="31A3F039" w14:textId="77777777"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DD26" w14:textId="77777777"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2E60" w14:textId="77777777" w:rsidR="00ED5D00" w:rsidRDefault="00ED5D00">
      <w:pPr>
        <w:spacing w:line="240" w:lineRule="auto"/>
      </w:pPr>
      <w:r>
        <w:separator/>
      </w:r>
    </w:p>
  </w:footnote>
  <w:footnote w:type="continuationSeparator" w:id="0">
    <w:p w14:paraId="552476D7" w14:textId="77777777" w:rsidR="00ED5D00" w:rsidRDefault="00ED5D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7CF"/>
    <w:multiLevelType w:val="hybridMultilevel"/>
    <w:tmpl w:val="3C7A9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C4CAF"/>
    <w:multiLevelType w:val="hybridMultilevel"/>
    <w:tmpl w:val="EE74725C"/>
    <w:lvl w:ilvl="0" w:tplc="B35E9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26D5"/>
    <w:rsid w:val="00003A79"/>
    <w:rsid w:val="00010558"/>
    <w:rsid w:val="000110EE"/>
    <w:rsid w:val="00012BE3"/>
    <w:rsid w:val="0002664F"/>
    <w:rsid w:val="00030007"/>
    <w:rsid w:val="000345B8"/>
    <w:rsid w:val="000417AF"/>
    <w:rsid w:val="00043E1D"/>
    <w:rsid w:val="000448CB"/>
    <w:rsid w:val="00051B7B"/>
    <w:rsid w:val="00066A7D"/>
    <w:rsid w:val="00072512"/>
    <w:rsid w:val="00081269"/>
    <w:rsid w:val="0008394D"/>
    <w:rsid w:val="00085B5C"/>
    <w:rsid w:val="00095120"/>
    <w:rsid w:val="000B0542"/>
    <w:rsid w:val="000B4F9C"/>
    <w:rsid w:val="000C51A9"/>
    <w:rsid w:val="000D6D18"/>
    <w:rsid w:val="000E0C2E"/>
    <w:rsid w:val="000E224F"/>
    <w:rsid w:val="000F22AE"/>
    <w:rsid w:val="000F2EFD"/>
    <w:rsid w:val="000F3809"/>
    <w:rsid w:val="000F501C"/>
    <w:rsid w:val="00100AB4"/>
    <w:rsid w:val="00105422"/>
    <w:rsid w:val="00105D62"/>
    <w:rsid w:val="0011077A"/>
    <w:rsid w:val="00116A3E"/>
    <w:rsid w:val="00120322"/>
    <w:rsid w:val="00124832"/>
    <w:rsid w:val="001269AF"/>
    <w:rsid w:val="00142162"/>
    <w:rsid w:val="001465F4"/>
    <w:rsid w:val="00152562"/>
    <w:rsid w:val="0015295E"/>
    <w:rsid w:val="00153DA9"/>
    <w:rsid w:val="0015505A"/>
    <w:rsid w:val="00162327"/>
    <w:rsid w:val="00165DA3"/>
    <w:rsid w:val="00172A7B"/>
    <w:rsid w:val="00195B79"/>
    <w:rsid w:val="001B2308"/>
    <w:rsid w:val="001B78DF"/>
    <w:rsid w:val="001D3E82"/>
    <w:rsid w:val="001D4448"/>
    <w:rsid w:val="001D728C"/>
    <w:rsid w:val="001E09FE"/>
    <w:rsid w:val="001E5906"/>
    <w:rsid w:val="001F4AA5"/>
    <w:rsid w:val="001F6145"/>
    <w:rsid w:val="001F689D"/>
    <w:rsid w:val="0020468D"/>
    <w:rsid w:val="002108EB"/>
    <w:rsid w:val="00230050"/>
    <w:rsid w:val="002312D5"/>
    <w:rsid w:val="00236600"/>
    <w:rsid w:val="00250ED8"/>
    <w:rsid w:val="0025207F"/>
    <w:rsid w:val="00253DC1"/>
    <w:rsid w:val="00263538"/>
    <w:rsid w:val="00264EC4"/>
    <w:rsid w:val="00270B64"/>
    <w:rsid w:val="0027164F"/>
    <w:rsid w:val="00273B71"/>
    <w:rsid w:val="002772C0"/>
    <w:rsid w:val="00294A40"/>
    <w:rsid w:val="002A204E"/>
    <w:rsid w:val="002B3D5E"/>
    <w:rsid w:val="002B677E"/>
    <w:rsid w:val="002C1213"/>
    <w:rsid w:val="002C2978"/>
    <w:rsid w:val="002D013F"/>
    <w:rsid w:val="002D0804"/>
    <w:rsid w:val="002D0CB5"/>
    <w:rsid w:val="002E4023"/>
    <w:rsid w:val="002E43CA"/>
    <w:rsid w:val="002E6FF7"/>
    <w:rsid w:val="003026CF"/>
    <w:rsid w:val="00312E3E"/>
    <w:rsid w:val="00321B22"/>
    <w:rsid w:val="00323602"/>
    <w:rsid w:val="00350941"/>
    <w:rsid w:val="0035208F"/>
    <w:rsid w:val="0036407E"/>
    <w:rsid w:val="003657E8"/>
    <w:rsid w:val="00370FF7"/>
    <w:rsid w:val="0037251E"/>
    <w:rsid w:val="003824AA"/>
    <w:rsid w:val="00395B3F"/>
    <w:rsid w:val="003B1659"/>
    <w:rsid w:val="003B4ACE"/>
    <w:rsid w:val="003C726C"/>
    <w:rsid w:val="003C7B02"/>
    <w:rsid w:val="003C7FEB"/>
    <w:rsid w:val="003E211B"/>
    <w:rsid w:val="003F2DB8"/>
    <w:rsid w:val="0040548F"/>
    <w:rsid w:val="0040652A"/>
    <w:rsid w:val="00431B24"/>
    <w:rsid w:val="0043484A"/>
    <w:rsid w:val="00447B33"/>
    <w:rsid w:val="00464130"/>
    <w:rsid w:val="00467605"/>
    <w:rsid w:val="004707D6"/>
    <w:rsid w:val="004723AC"/>
    <w:rsid w:val="00473846"/>
    <w:rsid w:val="00475573"/>
    <w:rsid w:val="0048157D"/>
    <w:rsid w:val="00487F4D"/>
    <w:rsid w:val="004A0B95"/>
    <w:rsid w:val="004A38D9"/>
    <w:rsid w:val="004B15E2"/>
    <w:rsid w:val="004B39DD"/>
    <w:rsid w:val="004B6ADF"/>
    <w:rsid w:val="004C1F6F"/>
    <w:rsid w:val="004C5029"/>
    <w:rsid w:val="004C5AA4"/>
    <w:rsid w:val="004D0627"/>
    <w:rsid w:val="004E56E7"/>
    <w:rsid w:val="004F3579"/>
    <w:rsid w:val="00500497"/>
    <w:rsid w:val="005064D3"/>
    <w:rsid w:val="0051030C"/>
    <w:rsid w:val="00511328"/>
    <w:rsid w:val="00511E94"/>
    <w:rsid w:val="00512262"/>
    <w:rsid w:val="005157D0"/>
    <w:rsid w:val="00515E7D"/>
    <w:rsid w:val="00516F1D"/>
    <w:rsid w:val="005210A3"/>
    <w:rsid w:val="005219D5"/>
    <w:rsid w:val="005220E2"/>
    <w:rsid w:val="005226F6"/>
    <w:rsid w:val="00543D20"/>
    <w:rsid w:val="00547692"/>
    <w:rsid w:val="00551D0C"/>
    <w:rsid w:val="00554C06"/>
    <w:rsid w:val="0055646B"/>
    <w:rsid w:val="00557E28"/>
    <w:rsid w:val="0056235A"/>
    <w:rsid w:val="00563098"/>
    <w:rsid w:val="005634A4"/>
    <w:rsid w:val="00564DDB"/>
    <w:rsid w:val="00566731"/>
    <w:rsid w:val="0057486D"/>
    <w:rsid w:val="00597E0C"/>
    <w:rsid w:val="005B6A7F"/>
    <w:rsid w:val="005B7E00"/>
    <w:rsid w:val="005C0091"/>
    <w:rsid w:val="005C4BD9"/>
    <w:rsid w:val="005D4065"/>
    <w:rsid w:val="005E296D"/>
    <w:rsid w:val="005E3DDB"/>
    <w:rsid w:val="005F7BAF"/>
    <w:rsid w:val="00602AA5"/>
    <w:rsid w:val="006033EF"/>
    <w:rsid w:val="00603797"/>
    <w:rsid w:val="00620D33"/>
    <w:rsid w:val="006230B6"/>
    <w:rsid w:val="006375C0"/>
    <w:rsid w:val="0064761E"/>
    <w:rsid w:val="00657A9F"/>
    <w:rsid w:val="006667BC"/>
    <w:rsid w:val="0068340C"/>
    <w:rsid w:val="006928CA"/>
    <w:rsid w:val="006A1AF2"/>
    <w:rsid w:val="006A3C89"/>
    <w:rsid w:val="006C2BA2"/>
    <w:rsid w:val="006C3FC2"/>
    <w:rsid w:val="006D4E99"/>
    <w:rsid w:val="006E0E4F"/>
    <w:rsid w:val="006E3462"/>
    <w:rsid w:val="006E4B46"/>
    <w:rsid w:val="006E7893"/>
    <w:rsid w:val="006F0F82"/>
    <w:rsid w:val="006F2E7E"/>
    <w:rsid w:val="006F34C3"/>
    <w:rsid w:val="007042AB"/>
    <w:rsid w:val="00704701"/>
    <w:rsid w:val="00707CD9"/>
    <w:rsid w:val="00731F55"/>
    <w:rsid w:val="00743A19"/>
    <w:rsid w:val="00747840"/>
    <w:rsid w:val="00751981"/>
    <w:rsid w:val="00753C11"/>
    <w:rsid w:val="00755D5F"/>
    <w:rsid w:val="00756453"/>
    <w:rsid w:val="0075777E"/>
    <w:rsid w:val="007601F5"/>
    <w:rsid w:val="00761589"/>
    <w:rsid w:val="0077084E"/>
    <w:rsid w:val="0077393A"/>
    <w:rsid w:val="007768C5"/>
    <w:rsid w:val="00784DEA"/>
    <w:rsid w:val="007945D7"/>
    <w:rsid w:val="007A3F16"/>
    <w:rsid w:val="007B65B6"/>
    <w:rsid w:val="007C76FB"/>
    <w:rsid w:val="007C7837"/>
    <w:rsid w:val="007D208F"/>
    <w:rsid w:val="007D330A"/>
    <w:rsid w:val="007E221C"/>
    <w:rsid w:val="007E2D84"/>
    <w:rsid w:val="007E607B"/>
    <w:rsid w:val="007F1E7D"/>
    <w:rsid w:val="007F3360"/>
    <w:rsid w:val="00801162"/>
    <w:rsid w:val="00807EF8"/>
    <w:rsid w:val="00810E65"/>
    <w:rsid w:val="008113E7"/>
    <w:rsid w:val="008207A8"/>
    <w:rsid w:val="0082084A"/>
    <w:rsid w:val="00821E08"/>
    <w:rsid w:val="00827A8E"/>
    <w:rsid w:val="00831453"/>
    <w:rsid w:val="008477B5"/>
    <w:rsid w:val="00847F63"/>
    <w:rsid w:val="00853960"/>
    <w:rsid w:val="00855041"/>
    <w:rsid w:val="00855C89"/>
    <w:rsid w:val="00861BA4"/>
    <w:rsid w:val="00862A5C"/>
    <w:rsid w:val="008654DD"/>
    <w:rsid w:val="00865A52"/>
    <w:rsid w:val="008761FC"/>
    <w:rsid w:val="00876B90"/>
    <w:rsid w:val="00885402"/>
    <w:rsid w:val="0089565A"/>
    <w:rsid w:val="00896F52"/>
    <w:rsid w:val="008A1EB3"/>
    <w:rsid w:val="008D3D08"/>
    <w:rsid w:val="008D66AB"/>
    <w:rsid w:val="008F0606"/>
    <w:rsid w:val="008F1A53"/>
    <w:rsid w:val="008F336D"/>
    <w:rsid w:val="008F5A3A"/>
    <w:rsid w:val="0092646C"/>
    <w:rsid w:val="00946D7C"/>
    <w:rsid w:val="00951563"/>
    <w:rsid w:val="00952203"/>
    <w:rsid w:val="00955F60"/>
    <w:rsid w:val="00975993"/>
    <w:rsid w:val="009833AA"/>
    <w:rsid w:val="009977EA"/>
    <w:rsid w:val="009A361A"/>
    <w:rsid w:val="009A39ED"/>
    <w:rsid w:val="009A46CB"/>
    <w:rsid w:val="009A4C3C"/>
    <w:rsid w:val="009A7E32"/>
    <w:rsid w:val="009C0F1C"/>
    <w:rsid w:val="009C6E9E"/>
    <w:rsid w:val="009D2A6D"/>
    <w:rsid w:val="009E1D78"/>
    <w:rsid w:val="009F458E"/>
    <w:rsid w:val="00A04908"/>
    <w:rsid w:val="00A05B1C"/>
    <w:rsid w:val="00A374C3"/>
    <w:rsid w:val="00A37E09"/>
    <w:rsid w:val="00A40F64"/>
    <w:rsid w:val="00A42E06"/>
    <w:rsid w:val="00A54518"/>
    <w:rsid w:val="00A60807"/>
    <w:rsid w:val="00A64930"/>
    <w:rsid w:val="00A70439"/>
    <w:rsid w:val="00A7648A"/>
    <w:rsid w:val="00A8382C"/>
    <w:rsid w:val="00A85C15"/>
    <w:rsid w:val="00A92CA8"/>
    <w:rsid w:val="00A950F5"/>
    <w:rsid w:val="00A95C3A"/>
    <w:rsid w:val="00AA098D"/>
    <w:rsid w:val="00AA1B35"/>
    <w:rsid w:val="00AA2AC4"/>
    <w:rsid w:val="00AA5544"/>
    <w:rsid w:val="00AA5F32"/>
    <w:rsid w:val="00AD25F9"/>
    <w:rsid w:val="00AD38A3"/>
    <w:rsid w:val="00AD4EF0"/>
    <w:rsid w:val="00AE18A5"/>
    <w:rsid w:val="00AE1939"/>
    <w:rsid w:val="00AE3F4D"/>
    <w:rsid w:val="00AE6834"/>
    <w:rsid w:val="00AF10E1"/>
    <w:rsid w:val="00AF3A50"/>
    <w:rsid w:val="00B0156A"/>
    <w:rsid w:val="00B018AC"/>
    <w:rsid w:val="00B04EB0"/>
    <w:rsid w:val="00B25788"/>
    <w:rsid w:val="00B2665A"/>
    <w:rsid w:val="00B316F1"/>
    <w:rsid w:val="00B41146"/>
    <w:rsid w:val="00B505D9"/>
    <w:rsid w:val="00B50A03"/>
    <w:rsid w:val="00B66E6F"/>
    <w:rsid w:val="00B67D99"/>
    <w:rsid w:val="00B748CE"/>
    <w:rsid w:val="00B756DB"/>
    <w:rsid w:val="00B83AD0"/>
    <w:rsid w:val="00B87FA0"/>
    <w:rsid w:val="00B90845"/>
    <w:rsid w:val="00B927D3"/>
    <w:rsid w:val="00B96A66"/>
    <w:rsid w:val="00B97325"/>
    <w:rsid w:val="00BA2A94"/>
    <w:rsid w:val="00BA467E"/>
    <w:rsid w:val="00BB0E7C"/>
    <w:rsid w:val="00BB441F"/>
    <w:rsid w:val="00BB58AD"/>
    <w:rsid w:val="00BB601A"/>
    <w:rsid w:val="00BB7FD9"/>
    <w:rsid w:val="00BC1829"/>
    <w:rsid w:val="00BC2C7D"/>
    <w:rsid w:val="00BD170B"/>
    <w:rsid w:val="00BD1B21"/>
    <w:rsid w:val="00BD3618"/>
    <w:rsid w:val="00BD3FE6"/>
    <w:rsid w:val="00BD6AF8"/>
    <w:rsid w:val="00BE17C9"/>
    <w:rsid w:val="00BE23B0"/>
    <w:rsid w:val="00BE3AE1"/>
    <w:rsid w:val="00BF24C0"/>
    <w:rsid w:val="00BF76E4"/>
    <w:rsid w:val="00C069ED"/>
    <w:rsid w:val="00C243BB"/>
    <w:rsid w:val="00C251E0"/>
    <w:rsid w:val="00C259BE"/>
    <w:rsid w:val="00C30EDB"/>
    <w:rsid w:val="00C43E6E"/>
    <w:rsid w:val="00C50CCB"/>
    <w:rsid w:val="00C51B95"/>
    <w:rsid w:val="00C55A44"/>
    <w:rsid w:val="00C572C8"/>
    <w:rsid w:val="00C6353E"/>
    <w:rsid w:val="00C63904"/>
    <w:rsid w:val="00C8725D"/>
    <w:rsid w:val="00CA197E"/>
    <w:rsid w:val="00CA6495"/>
    <w:rsid w:val="00CC29AE"/>
    <w:rsid w:val="00CC5961"/>
    <w:rsid w:val="00CD2CF1"/>
    <w:rsid w:val="00CD4374"/>
    <w:rsid w:val="00CE5049"/>
    <w:rsid w:val="00D0152A"/>
    <w:rsid w:val="00D0252A"/>
    <w:rsid w:val="00D02B57"/>
    <w:rsid w:val="00D054CA"/>
    <w:rsid w:val="00D138B0"/>
    <w:rsid w:val="00D20451"/>
    <w:rsid w:val="00D2570C"/>
    <w:rsid w:val="00D27DFA"/>
    <w:rsid w:val="00D34915"/>
    <w:rsid w:val="00D431DC"/>
    <w:rsid w:val="00D4784A"/>
    <w:rsid w:val="00D510AD"/>
    <w:rsid w:val="00D629C9"/>
    <w:rsid w:val="00D64439"/>
    <w:rsid w:val="00D7273D"/>
    <w:rsid w:val="00D84148"/>
    <w:rsid w:val="00DA25E7"/>
    <w:rsid w:val="00DB5364"/>
    <w:rsid w:val="00DC155D"/>
    <w:rsid w:val="00DC4E1C"/>
    <w:rsid w:val="00DC7262"/>
    <w:rsid w:val="00DD75F5"/>
    <w:rsid w:val="00DF0790"/>
    <w:rsid w:val="00DF1B55"/>
    <w:rsid w:val="00DF5185"/>
    <w:rsid w:val="00E14933"/>
    <w:rsid w:val="00E37808"/>
    <w:rsid w:val="00E37934"/>
    <w:rsid w:val="00E421D9"/>
    <w:rsid w:val="00E47ABD"/>
    <w:rsid w:val="00E51879"/>
    <w:rsid w:val="00E54485"/>
    <w:rsid w:val="00E550D8"/>
    <w:rsid w:val="00E84431"/>
    <w:rsid w:val="00E854F5"/>
    <w:rsid w:val="00E865DA"/>
    <w:rsid w:val="00E94CB6"/>
    <w:rsid w:val="00E94D5B"/>
    <w:rsid w:val="00EA23A1"/>
    <w:rsid w:val="00EB7317"/>
    <w:rsid w:val="00EB7E11"/>
    <w:rsid w:val="00EC1788"/>
    <w:rsid w:val="00EC200F"/>
    <w:rsid w:val="00EC4FA5"/>
    <w:rsid w:val="00EC724B"/>
    <w:rsid w:val="00ED3E49"/>
    <w:rsid w:val="00ED5D00"/>
    <w:rsid w:val="00EF2896"/>
    <w:rsid w:val="00EF7121"/>
    <w:rsid w:val="00F11B08"/>
    <w:rsid w:val="00F26550"/>
    <w:rsid w:val="00F30AB1"/>
    <w:rsid w:val="00F36470"/>
    <w:rsid w:val="00F37764"/>
    <w:rsid w:val="00F41A20"/>
    <w:rsid w:val="00F420A1"/>
    <w:rsid w:val="00F47A48"/>
    <w:rsid w:val="00F56827"/>
    <w:rsid w:val="00F57409"/>
    <w:rsid w:val="00F639AF"/>
    <w:rsid w:val="00F70ED1"/>
    <w:rsid w:val="00F966D1"/>
    <w:rsid w:val="00FA5F78"/>
    <w:rsid w:val="00FC26E4"/>
    <w:rsid w:val="00FC364D"/>
    <w:rsid w:val="00FC43F2"/>
    <w:rsid w:val="00FC4AF0"/>
    <w:rsid w:val="00FE4210"/>
    <w:rsid w:val="00FE74F5"/>
    <w:rsid w:val="00FF32AA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C953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2C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B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B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B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B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urope-direct-osnabruec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ruse-Wiegand\AppData\Local\Temp\OSTEMP\022770E1\CACHE\04\12\4C\lagerhalle-osnabrueck.de\content\veranstaltungen\europa-quiz\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ina.kruse-wiegand@lkos.d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AE75-25C0-4B9C-A1BA-8DB412CD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Kruse-Wiegand, Malina</cp:lastModifiedBy>
  <cp:revision>3</cp:revision>
  <cp:lastPrinted>2022-03-24T07:55:00Z</cp:lastPrinted>
  <dcterms:created xsi:type="dcterms:W3CDTF">2024-05-21T13:30:00Z</dcterms:created>
  <dcterms:modified xsi:type="dcterms:W3CDTF">2024-05-21T13:39:00Z</dcterms:modified>
</cp:coreProperties>
</file>