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B6272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C5283F">
              <w:rPr>
                <w:rFonts w:cs="Arial"/>
              </w:rPr>
              <w:t>1</w:t>
            </w:r>
            <w:r w:rsidR="003A484B">
              <w:rPr>
                <w:rFonts w:cs="Arial"/>
              </w:rPr>
              <w:t>8</w:t>
            </w:r>
            <w:r w:rsidR="00FF32AA">
              <w:rPr>
                <w:rFonts w:cs="Arial"/>
              </w:rPr>
              <w:t>.</w:t>
            </w:r>
            <w:r w:rsidR="003A484B">
              <w:rPr>
                <w:rFonts w:cs="Arial"/>
              </w:rPr>
              <w:t>6</w:t>
            </w:r>
            <w:r w:rsidR="00862A5C">
              <w:rPr>
                <w:rFonts w:cs="Arial"/>
              </w:rPr>
              <w:t>.</w:t>
            </w:r>
            <w:r w:rsidR="00FF18A8">
              <w:rPr>
                <w:rFonts w:cs="Arial"/>
              </w:rPr>
              <w:t>2024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EED62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DD15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8611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213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D3C11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76C35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1777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C468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441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16D97" w:rsidRDefault="007B4649" w:rsidP="00F16D97">
      <w:pPr>
        <w:rPr>
          <w:b/>
        </w:rPr>
      </w:pPr>
      <w:r>
        <w:rPr>
          <w:b/>
        </w:rPr>
        <w:t xml:space="preserve">Treffen des </w:t>
      </w:r>
      <w:r w:rsidR="003508B7">
        <w:rPr>
          <w:b/>
        </w:rPr>
        <w:t>Deutsch-P</w:t>
      </w:r>
      <w:r>
        <w:rPr>
          <w:b/>
        </w:rPr>
        <w:t>olnischen</w:t>
      </w:r>
      <w:r w:rsidR="003508B7">
        <w:rPr>
          <w:b/>
        </w:rPr>
        <w:t xml:space="preserve"> Frauenforum</w:t>
      </w:r>
      <w:r>
        <w:rPr>
          <w:b/>
        </w:rPr>
        <w:t>s</w:t>
      </w:r>
      <w:r w:rsidR="009B5659">
        <w:rPr>
          <w:b/>
        </w:rPr>
        <w:t>: Teilnehmerinnen befassten sich mit dem Thema Resilienz</w:t>
      </w:r>
    </w:p>
    <w:p w:rsidR="00F16D97" w:rsidRDefault="00F16D97" w:rsidP="00F16D97">
      <w:pPr>
        <w:rPr>
          <w:b/>
        </w:rPr>
      </w:pPr>
    </w:p>
    <w:p w:rsidR="00F16D97" w:rsidRDefault="00AD7438" w:rsidP="00CA0060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C832FE">
        <w:t>Der polnische Landkreis Olsztyn und der deutsche Landkreis Osnabrück verbindet seit Jahren eine enge P</w:t>
      </w:r>
      <w:r w:rsidR="00CA0060">
        <w:t xml:space="preserve">artnerschaft. Eine Ebene, die </w:t>
      </w:r>
      <w:r w:rsidR="00D87B28">
        <w:t xml:space="preserve">intensiv </w:t>
      </w:r>
      <w:r w:rsidR="00CA0060">
        <w:t>genutzt wird ist das Deutsch-Polnische Frauenforum. In diesem Jahr hielt sich die deutsche Delegation für vier Tage im Partnerlandkreis auf. Das übergreifende Thema „Resilienz – Frauen in der Krise“ bot den Teilnehmerinnen ein vielseitiges Programm aus Fachvorträgen und Workshops.</w:t>
      </w:r>
    </w:p>
    <w:p w:rsidR="005F1DF7" w:rsidRDefault="00CA0060" w:rsidP="00C73E58">
      <w:pPr>
        <w:spacing w:after="120"/>
      </w:pPr>
      <w:r>
        <w:t xml:space="preserve">Einen treffenden Spiegel für das Treffen bot eine kurze Antwort der ehemaligen Stellvertretenden Landrätin Joanna </w:t>
      </w:r>
      <w:proofErr w:type="spellStart"/>
      <w:r>
        <w:t>Michalska</w:t>
      </w:r>
      <w:proofErr w:type="spellEnd"/>
      <w:r>
        <w:t>-Reda. Ihr wurde die Frage gestellt, wie sie die polnischen Teilnehmerinnen so wertschätzend u</w:t>
      </w:r>
      <w:r w:rsidR="00F57610">
        <w:t xml:space="preserve">nd individuell vorstellen könne, worauf sie entgegnete: </w:t>
      </w:r>
      <w:r>
        <w:t>„Ich höre zu“</w:t>
      </w:r>
      <w:r w:rsidR="00F57610">
        <w:t xml:space="preserve">. Zuhören und sich austauschen war </w:t>
      </w:r>
      <w:r w:rsidR="00D87B28">
        <w:t xml:space="preserve">auch </w:t>
      </w:r>
      <w:r w:rsidR="00F57610">
        <w:t xml:space="preserve">charakteristisch für das diesjährige Forum. </w:t>
      </w:r>
      <w:r w:rsidR="00C73E58">
        <w:t xml:space="preserve">Ein Meilenstein war der Fachvortrag der polnischen Trauma-Psychologin Anna </w:t>
      </w:r>
      <w:proofErr w:type="spellStart"/>
      <w:r w:rsidR="00C73E58">
        <w:t>Hencka</w:t>
      </w:r>
      <w:proofErr w:type="spellEnd"/>
      <w:r w:rsidR="00C73E58">
        <w:t xml:space="preserve"> </w:t>
      </w:r>
      <w:proofErr w:type="spellStart"/>
      <w:r w:rsidR="00C73E58">
        <w:t>Zyser</w:t>
      </w:r>
      <w:proofErr w:type="spellEnd"/>
      <w:r w:rsidR="00C73E58">
        <w:t>. Ihr Ansatz bezieht sich insbesondere auf den Teil des G</w:t>
      </w:r>
      <w:r w:rsidR="00D87B28">
        <w:t>ehirns, den</w:t>
      </w:r>
      <w:r w:rsidR="00C73E58">
        <w:t xml:space="preserve"> der Mensch weniger nutzt. </w:t>
      </w:r>
      <w:r w:rsidR="00810D64">
        <w:t xml:space="preserve">Die Referentin vermittelte etwa, dass es sinnvoll ist, wenn Rechtshänder zum Zähneputzen die linke Hand benutzen. </w:t>
      </w:r>
      <w:r w:rsidR="005F1DF7">
        <w:t xml:space="preserve">Auf </w:t>
      </w:r>
      <w:r w:rsidR="005F1DF7">
        <w:lastRenderedPageBreak/>
        <w:t>diese Weise brechen Menschen unbewusste Muster auf,</w:t>
      </w:r>
      <w:r w:rsidR="00C73E58">
        <w:t xml:space="preserve"> fordern auch die</w:t>
      </w:r>
      <w:r w:rsidR="005F1DF7">
        <w:t xml:space="preserve"> andere Gehirnhälfte intensiver – und stärken die Fähigkeit zur Krisenbewältigung. Auch das Schaukeln, das bei Kindern so beliebt ist, ist gesund für den Körper. </w:t>
      </w:r>
      <w:proofErr w:type="spellStart"/>
      <w:r w:rsidR="005F1DF7">
        <w:t>Zyser</w:t>
      </w:r>
      <w:proofErr w:type="spellEnd"/>
      <w:r w:rsidR="005F1DF7">
        <w:t xml:space="preserve"> führte aus, dass dies den Menschen erdet</w:t>
      </w:r>
      <w:r w:rsidR="00D87B28">
        <w:t>,</w:t>
      </w:r>
      <w:r w:rsidR="005F1DF7">
        <w:t xml:space="preserve"> und so in Krisenzeiten der oft zitierte kühle Kopf leichter bewahrt werden kann.</w:t>
      </w:r>
    </w:p>
    <w:p w:rsidR="005F1DF7" w:rsidRDefault="00CE2820" w:rsidP="00C73E58">
      <w:pPr>
        <w:spacing w:after="120"/>
      </w:pPr>
      <w:r>
        <w:t xml:space="preserve">Das Programm vermittelte den Teilnehmerinnen insbesondere zwei Erkenntnisse: Frauen sind stark, auch oder vielleicht vor allem in Zeiten von Krisen. Dazu können sie dann viel erreichen, wenn sie einander zuhören. </w:t>
      </w:r>
    </w:p>
    <w:p w:rsidR="0012138D" w:rsidRDefault="00CE2820" w:rsidP="00D87B28">
      <w:pPr>
        <w:spacing w:after="120"/>
      </w:pPr>
      <w:r>
        <w:t>Das viertägige Programm bot aber auch Höhepun</w:t>
      </w:r>
      <w:r w:rsidR="00D87B28">
        <w:t>kte abseits des</w:t>
      </w:r>
      <w:r>
        <w:t xml:space="preserve"> inhaltlichen </w:t>
      </w:r>
      <w:r w:rsidR="00D87B28">
        <w:t>Austauschs</w:t>
      </w:r>
      <w:r>
        <w:t>. So befand sich die Gruppe am ersten Tag auf den Spuren eines weltweit bekannten Architekten:</w:t>
      </w:r>
      <w:r w:rsidR="00EF47AB">
        <w:t xml:space="preserve"> Erich Mendelsohn. </w:t>
      </w:r>
      <w:r w:rsidR="00C13290">
        <w:t>Die Delegation hatte die Borussia Stiftung besucht, die ein von Mendelsohn 1913 errichtetes Gebäude restauriert hatte und nun dort residiert. Die Gäste konnten nicht nur die außergewöhnliche</w:t>
      </w:r>
      <w:r w:rsidR="008A2B3C">
        <w:t>, gewissermaßen versteckte</w:t>
      </w:r>
      <w:r w:rsidR="00C13290">
        <w:t xml:space="preserve"> Kuppel bestaunen, sondern lernten auch die Geschichte u</w:t>
      </w:r>
      <w:r w:rsidR="008A2B3C">
        <w:t xml:space="preserve">nd Funktion des Gebäudes kennen. Dieses war als </w:t>
      </w:r>
      <w:r w:rsidR="00C13290">
        <w:t>Haus der Reinigung „</w:t>
      </w:r>
      <w:proofErr w:type="spellStart"/>
      <w:r w:rsidR="00C13290">
        <w:t>Bet</w:t>
      </w:r>
      <w:proofErr w:type="spellEnd"/>
      <w:r w:rsidR="00C13290">
        <w:t xml:space="preserve"> </w:t>
      </w:r>
      <w:proofErr w:type="spellStart"/>
      <w:r w:rsidR="00C13290">
        <w:t>Tahara</w:t>
      </w:r>
      <w:proofErr w:type="spellEnd"/>
      <w:r w:rsidR="00C13290">
        <w:t>“ für den angrenzenden jü</w:t>
      </w:r>
      <w:r w:rsidR="008A2B3C">
        <w:t xml:space="preserve">dischen Friedhof genutzt worden. </w:t>
      </w:r>
      <w:r w:rsidR="00D87B28">
        <w:t>Heute ist</w:t>
      </w:r>
      <w:r w:rsidR="00B472FC">
        <w:t xml:space="preserve"> es </w:t>
      </w:r>
      <w:r w:rsidR="00D87B28">
        <w:t>ein</w:t>
      </w:r>
      <w:r w:rsidR="00B472FC">
        <w:t xml:space="preserve"> offenes K</w:t>
      </w:r>
      <w:r w:rsidR="00D87B28">
        <w:t>ultur- und Dialogzentrum</w:t>
      </w:r>
      <w:r w:rsidR="00B472FC">
        <w:t>.</w:t>
      </w:r>
    </w:p>
    <w:p w:rsidR="0012138D" w:rsidRDefault="0012138D" w:rsidP="0012138D"/>
    <w:p w:rsidR="00100441" w:rsidRDefault="00100441" w:rsidP="00100441">
      <w:r>
        <w:t>Bildunterschrift:</w:t>
      </w:r>
    </w:p>
    <w:p w:rsidR="00100441" w:rsidRDefault="006B4989" w:rsidP="00100441">
      <w:r>
        <w:t>Das deutsch-</w:t>
      </w:r>
      <w:r w:rsidR="0012138D" w:rsidRPr="0012138D">
        <w:t xml:space="preserve">polnische Frauenforum </w:t>
      </w:r>
      <w:r>
        <w:t>traf sich zu einem viertägigen Austausch. M</w:t>
      </w:r>
      <w:r w:rsidR="0012138D" w:rsidRPr="0012138D">
        <w:t xml:space="preserve">it </w:t>
      </w:r>
      <w:r>
        <w:t>dabei waren die ehemalige stellvertretende</w:t>
      </w:r>
      <w:r w:rsidR="0012138D" w:rsidRPr="0012138D">
        <w:t xml:space="preserve"> Landrätin Joanna </w:t>
      </w:r>
      <w:proofErr w:type="spellStart"/>
      <w:r w:rsidR="0012138D" w:rsidRPr="0012138D">
        <w:t>Michalska</w:t>
      </w:r>
      <w:proofErr w:type="spellEnd"/>
      <w:r w:rsidR="0012138D" w:rsidRPr="0012138D">
        <w:t>-Reda (</w:t>
      </w:r>
      <w:r>
        <w:t xml:space="preserve">Landkreis Olsztyn, </w:t>
      </w:r>
      <w:r w:rsidR="00CF2028">
        <w:t xml:space="preserve">vordere Reihe, </w:t>
      </w:r>
      <w:r w:rsidR="0012138D" w:rsidRPr="0012138D">
        <w:t>dritte v</w:t>
      </w:r>
      <w:r>
        <w:t>on</w:t>
      </w:r>
      <w:r w:rsidR="00CF2028">
        <w:t xml:space="preserve"> rechts</w:t>
      </w:r>
      <w:r>
        <w:t>), die stellvertretende</w:t>
      </w:r>
      <w:r w:rsidR="0012138D" w:rsidRPr="0012138D">
        <w:t xml:space="preserve"> Landrätin Christiane Rottmann (</w:t>
      </w:r>
      <w:r>
        <w:t>Landk</w:t>
      </w:r>
      <w:r w:rsidR="00CF2028">
        <w:t>reis Osnabrück, vordere Reihe, vierte von rechts</w:t>
      </w:r>
      <w:r>
        <w:t>), die</w:t>
      </w:r>
      <w:r w:rsidR="0012138D" w:rsidRPr="0012138D">
        <w:t xml:space="preserve"> </w:t>
      </w:r>
      <w:r w:rsidR="0048010B">
        <w:t>Partnerschaftsbeauftragte</w:t>
      </w:r>
      <w:r w:rsidR="0012138D" w:rsidRPr="0012138D">
        <w:t xml:space="preserve"> Aleksandra Kryskow (</w:t>
      </w:r>
      <w:r>
        <w:t>Landkre</w:t>
      </w:r>
      <w:r w:rsidR="00CF2028">
        <w:t xml:space="preserve">is Osnabrück, vordere Reihe, </w:t>
      </w:r>
      <w:bookmarkStart w:id="0" w:name="_GoBack"/>
      <w:bookmarkEnd w:id="0"/>
      <w:r w:rsidR="00CF2028">
        <w:t>sechste von links</w:t>
      </w:r>
      <w:r>
        <w:t>) und die Gleichstellungsbeauftragte</w:t>
      </w:r>
      <w:r w:rsidR="0012138D" w:rsidRPr="0012138D">
        <w:t xml:space="preserve"> Franziska Matt (</w:t>
      </w:r>
      <w:r>
        <w:t>Landkreis Osn</w:t>
      </w:r>
      <w:r w:rsidR="00CF2028">
        <w:t>abrück, vierte von links</w:t>
      </w:r>
      <w:r>
        <w:t>).</w:t>
      </w:r>
    </w:p>
    <w:p w:rsidR="00100441" w:rsidRPr="00084E5C" w:rsidRDefault="006B4989" w:rsidP="00100441">
      <w:pPr>
        <w:jc w:val="right"/>
      </w:pPr>
      <w:r>
        <w:t>Foto: Landkreis Osnabrück</w:t>
      </w:r>
    </w:p>
    <w:p w:rsidR="00084E5C" w:rsidRPr="00084E5C" w:rsidRDefault="00084E5C" w:rsidP="00084E5C">
      <w:pPr>
        <w:spacing w:after="120"/>
        <w:jc w:val="right"/>
      </w:pP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57" w:rsidRDefault="00211F57">
      <w:pPr>
        <w:spacing w:line="240" w:lineRule="auto"/>
      </w:pPr>
      <w:r>
        <w:separator/>
      </w:r>
    </w:p>
  </w:endnote>
  <w:endnote w:type="continuationSeparator" w:id="0">
    <w:p w:rsidR="00211F57" w:rsidRDefault="00211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202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57" w:rsidRDefault="00211F57">
      <w:pPr>
        <w:spacing w:line="240" w:lineRule="auto"/>
      </w:pPr>
      <w:r>
        <w:separator/>
      </w:r>
    </w:p>
  </w:footnote>
  <w:footnote w:type="continuationSeparator" w:id="0">
    <w:p w:rsidR="00211F57" w:rsidRDefault="00211F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E12EF"/>
    <w:rsid w:val="000F189A"/>
    <w:rsid w:val="00100441"/>
    <w:rsid w:val="00105D62"/>
    <w:rsid w:val="0012138D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11F57"/>
    <w:rsid w:val="00230050"/>
    <w:rsid w:val="00250ED8"/>
    <w:rsid w:val="002514AE"/>
    <w:rsid w:val="00260969"/>
    <w:rsid w:val="00264EC4"/>
    <w:rsid w:val="002726B8"/>
    <w:rsid w:val="00294A40"/>
    <w:rsid w:val="002A4C97"/>
    <w:rsid w:val="002B3D5E"/>
    <w:rsid w:val="002C1213"/>
    <w:rsid w:val="002D0804"/>
    <w:rsid w:val="002E43CA"/>
    <w:rsid w:val="002E6FF7"/>
    <w:rsid w:val="002E745F"/>
    <w:rsid w:val="002E7D59"/>
    <w:rsid w:val="003026CF"/>
    <w:rsid w:val="003035E6"/>
    <w:rsid w:val="00322A2F"/>
    <w:rsid w:val="00341DA3"/>
    <w:rsid w:val="0034297C"/>
    <w:rsid w:val="003508B7"/>
    <w:rsid w:val="0036445F"/>
    <w:rsid w:val="00377AD5"/>
    <w:rsid w:val="00382DC9"/>
    <w:rsid w:val="003A484B"/>
    <w:rsid w:val="003B1659"/>
    <w:rsid w:val="003C726C"/>
    <w:rsid w:val="003E1893"/>
    <w:rsid w:val="003F2DB8"/>
    <w:rsid w:val="00425637"/>
    <w:rsid w:val="004303D0"/>
    <w:rsid w:val="00447B33"/>
    <w:rsid w:val="00464130"/>
    <w:rsid w:val="00464C94"/>
    <w:rsid w:val="0048010B"/>
    <w:rsid w:val="00487F4D"/>
    <w:rsid w:val="004A6621"/>
    <w:rsid w:val="004C1946"/>
    <w:rsid w:val="004C5AA4"/>
    <w:rsid w:val="004C5E01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5F1DF7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B4989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B4649"/>
    <w:rsid w:val="007C5758"/>
    <w:rsid w:val="007E0170"/>
    <w:rsid w:val="007E607B"/>
    <w:rsid w:val="007F1E7D"/>
    <w:rsid w:val="007F3360"/>
    <w:rsid w:val="00810D64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27BD"/>
    <w:rsid w:val="008761FC"/>
    <w:rsid w:val="00876B90"/>
    <w:rsid w:val="00885402"/>
    <w:rsid w:val="00896F52"/>
    <w:rsid w:val="008A1EB3"/>
    <w:rsid w:val="008A2B3C"/>
    <w:rsid w:val="008A4FB1"/>
    <w:rsid w:val="008C7993"/>
    <w:rsid w:val="008D3D08"/>
    <w:rsid w:val="008F0606"/>
    <w:rsid w:val="008F06E5"/>
    <w:rsid w:val="008F0878"/>
    <w:rsid w:val="008F5A3A"/>
    <w:rsid w:val="00917771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B5659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C4D4D"/>
    <w:rsid w:val="00AD25F9"/>
    <w:rsid w:val="00AD2C6B"/>
    <w:rsid w:val="00AD7438"/>
    <w:rsid w:val="00AE6567"/>
    <w:rsid w:val="00AE6834"/>
    <w:rsid w:val="00AF79A2"/>
    <w:rsid w:val="00B0156A"/>
    <w:rsid w:val="00B04EB0"/>
    <w:rsid w:val="00B25788"/>
    <w:rsid w:val="00B472FC"/>
    <w:rsid w:val="00B53688"/>
    <w:rsid w:val="00B6272E"/>
    <w:rsid w:val="00B655A9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D3618"/>
    <w:rsid w:val="00BD66DC"/>
    <w:rsid w:val="00BE17C9"/>
    <w:rsid w:val="00C06B13"/>
    <w:rsid w:val="00C13290"/>
    <w:rsid w:val="00C26BE6"/>
    <w:rsid w:val="00C31FAA"/>
    <w:rsid w:val="00C433C7"/>
    <w:rsid w:val="00C51B95"/>
    <w:rsid w:val="00C5283F"/>
    <w:rsid w:val="00C73E58"/>
    <w:rsid w:val="00C8046B"/>
    <w:rsid w:val="00C832FE"/>
    <w:rsid w:val="00CA0060"/>
    <w:rsid w:val="00CA2D96"/>
    <w:rsid w:val="00CA42EE"/>
    <w:rsid w:val="00CB6247"/>
    <w:rsid w:val="00CC29AE"/>
    <w:rsid w:val="00CE2820"/>
    <w:rsid w:val="00CF2028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87B28"/>
    <w:rsid w:val="00DB2B7E"/>
    <w:rsid w:val="00DC155D"/>
    <w:rsid w:val="00DF5185"/>
    <w:rsid w:val="00E130BA"/>
    <w:rsid w:val="00E37808"/>
    <w:rsid w:val="00E37934"/>
    <w:rsid w:val="00E421D9"/>
    <w:rsid w:val="00E47ABD"/>
    <w:rsid w:val="00E75FC7"/>
    <w:rsid w:val="00E84CE8"/>
    <w:rsid w:val="00E854F5"/>
    <w:rsid w:val="00E94D5B"/>
    <w:rsid w:val="00EA23A1"/>
    <w:rsid w:val="00EB7E11"/>
    <w:rsid w:val="00EC4FA5"/>
    <w:rsid w:val="00EC724B"/>
    <w:rsid w:val="00EF47AB"/>
    <w:rsid w:val="00EF7121"/>
    <w:rsid w:val="00F16D97"/>
    <w:rsid w:val="00F37764"/>
    <w:rsid w:val="00F407FE"/>
    <w:rsid w:val="00F420A1"/>
    <w:rsid w:val="00F47A48"/>
    <w:rsid w:val="00F52F9C"/>
    <w:rsid w:val="00F57610"/>
    <w:rsid w:val="00F6152E"/>
    <w:rsid w:val="00F639AF"/>
    <w:rsid w:val="00F70DA6"/>
    <w:rsid w:val="00F9059A"/>
    <w:rsid w:val="00F91324"/>
    <w:rsid w:val="00F966D1"/>
    <w:rsid w:val="00FA5F78"/>
    <w:rsid w:val="00FC4AF0"/>
    <w:rsid w:val="00FE4210"/>
    <w:rsid w:val="00FE74F5"/>
    <w:rsid w:val="00FF18A8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89890"/>
  <w15:docId w15:val="{1F5AE333-1582-48A3-B5EC-0C590E1B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F04E-BC74-4684-9406-B16675CB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22</cp:revision>
  <cp:lastPrinted>2016-07-21T12:50:00Z</cp:lastPrinted>
  <dcterms:created xsi:type="dcterms:W3CDTF">2024-06-18T11:35:00Z</dcterms:created>
  <dcterms:modified xsi:type="dcterms:W3CDTF">2024-06-18T14:04:00Z</dcterms:modified>
</cp:coreProperties>
</file>