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609" w:type="dxa"/>
        <w:tblInd w:w="-284" w:type="dxa"/>
        <w:tblLayout w:type="fixed"/>
        <w:tblCellMar>
          <w:left w:w="0" w:type="dxa"/>
          <w:right w:w="0" w:type="dxa"/>
        </w:tblCellMar>
        <w:tblLook w:val="0000" w:firstRow="0" w:lastRow="0" w:firstColumn="0" w:lastColumn="0" w:noHBand="0" w:noVBand="0"/>
      </w:tblPr>
      <w:tblGrid>
        <w:gridCol w:w="4124"/>
        <w:gridCol w:w="3414"/>
        <w:gridCol w:w="6071"/>
      </w:tblGrid>
      <w:tr w:rsidR="004B6AF9" w:rsidTr="004F1793">
        <w:trPr>
          <w:trHeight w:val="113"/>
        </w:trPr>
        <w:tc>
          <w:tcPr>
            <w:tcW w:w="7538"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4F1793">
        <w:trPr>
          <w:trHeight w:val="341"/>
        </w:trPr>
        <w:tc>
          <w:tcPr>
            <w:tcW w:w="7538"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4F1793">
        <w:trPr>
          <w:cantSplit/>
          <w:trHeight w:hRule="exact" w:val="2155"/>
        </w:trPr>
        <w:tc>
          <w:tcPr>
            <w:tcW w:w="7538"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AB50DA" w:rsidP="00836146">
            <w:pPr>
              <w:spacing w:line="260" w:lineRule="exact"/>
              <w:rPr>
                <w:rFonts w:ascii="Arial" w:hAnsi="Arial" w:cs="Arial"/>
                <w:sz w:val="18"/>
                <w:lang w:val="fr-FR"/>
              </w:rPr>
            </w:pPr>
            <w:r>
              <w:rPr>
                <w:rFonts w:ascii="Arial" w:hAnsi="Arial" w:cs="Arial"/>
                <w:sz w:val="18"/>
                <w:lang w:val="fr-FR"/>
              </w:rPr>
              <w:t>Henning Müller-Detert</w:t>
            </w:r>
          </w:p>
          <w:p w:rsidR="0062486B" w:rsidRDefault="00AB50DA" w:rsidP="00836146">
            <w:pPr>
              <w:spacing w:line="260" w:lineRule="exact"/>
              <w:rPr>
                <w:rFonts w:ascii="Arial" w:hAnsi="Arial" w:cs="Arial"/>
                <w:sz w:val="18"/>
                <w:lang w:val="fr-FR"/>
              </w:rPr>
            </w:pPr>
            <w:r>
              <w:rPr>
                <w:rFonts w:ascii="Arial" w:hAnsi="Arial" w:cs="Arial"/>
                <w:sz w:val="18"/>
                <w:lang w:val="fr-FR"/>
              </w:rPr>
              <w:t>Pressesprecher</w:t>
            </w:r>
          </w:p>
          <w:p w:rsidR="00836146" w:rsidRDefault="00836146" w:rsidP="00836146">
            <w:pPr>
              <w:spacing w:line="260" w:lineRule="exact"/>
              <w:rPr>
                <w:rFonts w:ascii="Arial" w:hAnsi="Arial" w:cs="Arial"/>
                <w:sz w:val="18"/>
                <w:lang w:val="fr-FR"/>
              </w:rPr>
            </w:pPr>
            <w:r>
              <w:rPr>
                <w:rFonts w:ascii="Arial" w:hAnsi="Arial" w:cs="Arial"/>
                <w:sz w:val="18"/>
                <w:lang w:val="fr-FR"/>
              </w:rPr>
              <w:t>Tel.: 0541 501-2</w:t>
            </w:r>
            <w:r w:rsidR="00AB50DA">
              <w:rPr>
                <w:rFonts w:ascii="Arial" w:hAnsi="Arial" w:cs="Arial"/>
                <w:sz w:val="18"/>
                <w:lang w:val="fr-FR"/>
              </w:rPr>
              <w:t>4</w:t>
            </w:r>
            <w:r>
              <w:rPr>
                <w:rFonts w:ascii="Arial" w:hAnsi="Arial" w:cs="Arial"/>
                <w:sz w:val="18"/>
                <w:lang w:val="fr-FR"/>
              </w:rPr>
              <w:t>6</w:t>
            </w:r>
            <w:r w:rsidR="00AB50DA">
              <w:rPr>
                <w:rFonts w:ascii="Arial" w:hAnsi="Arial" w:cs="Arial"/>
                <w:sz w:val="18"/>
                <w:lang w:val="fr-FR"/>
              </w:rPr>
              <w:t>3</w:t>
            </w:r>
          </w:p>
          <w:p w:rsidR="00EF75E2" w:rsidRDefault="00AB50DA" w:rsidP="00836146">
            <w:pPr>
              <w:spacing w:line="260" w:lineRule="exact"/>
              <w:rPr>
                <w:rFonts w:ascii="Arial" w:hAnsi="Arial" w:cs="Arial"/>
                <w:sz w:val="18"/>
                <w:lang w:val="fr-FR"/>
              </w:rPr>
            </w:pPr>
            <w:r>
              <w:rPr>
                <w:rFonts w:ascii="Arial" w:hAnsi="Arial" w:cs="Arial"/>
                <w:sz w:val="18"/>
                <w:lang w:val="fr-FR"/>
              </w:rPr>
              <w:t>Mobil: 0175</w:t>
            </w:r>
            <w:r w:rsidR="00EF75E2">
              <w:rPr>
                <w:rFonts w:ascii="Arial" w:hAnsi="Arial" w:cs="Arial"/>
                <w:sz w:val="18"/>
                <w:lang w:val="fr-FR"/>
              </w:rPr>
              <w:t>/</w:t>
            </w:r>
            <w:r>
              <w:rPr>
                <w:rFonts w:ascii="Arial" w:hAnsi="Arial" w:cs="Arial"/>
                <w:sz w:val="18"/>
                <w:lang w:val="fr-FR"/>
              </w:rPr>
              <w:t>4394675</w:t>
            </w:r>
          </w:p>
          <w:p w:rsidR="00836146" w:rsidRDefault="00071F9F" w:rsidP="00836146">
            <w:pPr>
              <w:spacing w:line="260" w:lineRule="exact"/>
              <w:rPr>
                <w:rFonts w:ascii="Arial" w:hAnsi="Arial" w:cs="Arial"/>
                <w:sz w:val="18"/>
                <w:lang w:val="fr-FR"/>
              </w:rPr>
            </w:pPr>
            <w:r>
              <w:rPr>
                <w:rFonts w:ascii="Arial" w:hAnsi="Arial" w:cs="Arial"/>
                <w:sz w:val="18"/>
                <w:lang w:val="fr-FR"/>
              </w:rPr>
              <w:t>mue</w:t>
            </w:r>
            <w:r w:rsidR="00AB50DA">
              <w:rPr>
                <w:rFonts w:ascii="Arial" w:hAnsi="Arial" w:cs="Arial"/>
                <w:sz w:val="18"/>
                <w:lang w:val="fr-FR"/>
              </w:rPr>
              <w:t>ller-detert</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BD0D3D"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I E</w:t>
            </w:r>
            <w:r w:rsidR="00836146">
              <w:rPr>
                <w:rFonts w:ascii="Arial Narrow" w:hAnsi="Arial Narrow" w:cs="Arial"/>
                <w:color w:val="808080"/>
                <w:sz w:val="15"/>
                <w:lang w:val="it-IT"/>
              </w:rPr>
              <w:t xml:space="preserve">  O B E R B Ü R G E R M E I S T E R</w:t>
            </w:r>
            <w:r>
              <w:rPr>
                <w:rFonts w:ascii="Arial Narrow" w:hAnsi="Arial Narrow" w:cs="Arial"/>
                <w:color w:val="808080"/>
                <w:sz w:val="15"/>
                <w:lang w:val="it-IT"/>
              </w:rPr>
              <w:t xml:space="preserve"> I N</w:t>
            </w:r>
          </w:p>
          <w:p w:rsidR="006656EC" w:rsidRDefault="006656EC" w:rsidP="000E6018">
            <w:pPr>
              <w:spacing w:line="260" w:lineRule="exact"/>
              <w:rPr>
                <w:rFonts w:ascii="Arial" w:hAnsi="Arial" w:cs="Arial"/>
                <w:sz w:val="18"/>
                <w:lang w:val="fr-FR"/>
              </w:rPr>
            </w:pPr>
          </w:p>
          <w:p w:rsidR="00A10403" w:rsidRPr="0012546F" w:rsidRDefault="00A10403" w:rsidP="00A10403">
            <w:pPr>
              <w:pStyle w:val="AdresseKontakt"/>
              <w:rPr>
                <w:rFonts w:cs="Arial"/>
                <w:b/>
              </w:rPr>
            </w:pPr>
            <w:r w:rsidRPr="0012546F">
              <w:rPr>
                <w:rFonts w:cs="Arial"/>
                <w:b/>
              </w:rPr>
              <w:t>Stadt Osnabrück</w:t>
            </w:r>
          </w:p>
          <w:p w:rsidR="00A10403" w:rsidRPr="0012546F" w:rsidRDefault="00A10403" w:rsidP="00A10403">
            <w:pPr>
              <w:pStyle w:val="AdresseKontakt"/>
              <w:rPr>
                <w:rFonts w:cs="Arial"/>
                <w:b/>
              </w:rPr>
            </w:pPr>
            <w:r>
              <w:rPr>
                <w:rFonts w:cs="Arial"/>
                <w:b/>
              </w:rPr>
              <w:t>Referat Oberbürgermeisterin,</w:t>
            </w:r>
          </w:p>
          <w:p w:rsidR="00A10403" w:rsidRPr="0012546F" w:rsidRDefault="00A10403" w:rsidP="00A10403">
            <w:pPr>
              <w:pStyle w:val="AdresseKontakt"/>
              <w:rPr>
                <w:rFonts w:cs="Arial"/>
                <w:b/>
              </w:rPr>
            </w:pPr>
            <w:r>
              <w:rPr>
                <w:rFonts w:cs="Arial"/>
                <w:b/>
              </w:rPr>
              <w:t>Kommunikation und Rat</w:t>
            </w:r>
          </w:p>
          <w:p w:rsidR="00A10403" w:rsidRDefault="00A10403" w:rsidP="00A10403">
            <w:pPr>
              <w:pStyle w:val="AdresseKontakt"/>
              <w:rPr>
                <w:rFonts w:cs="Arial"/>
              </w:rPr>
            </w:pPr>
            <w:r>
              <w:rPr>
                <w:rFonts w:cs="Arial"/>
              </w:rPr>
              <w:t>Rathaus / Bierstraße 28</w:t>
            </w:r>
          </w:p>
          <w:p w:rsidR="00A10403" w:rsidRDefault="00A10403" w:rsidP="00A10403">
            <w:pPr>
              <w:pStyle w:val="AdresseKontakt"/>
              <w:rPr>
                <w:rFonts w:cs="Arial"/>
              </w:rPr>
            </w:pPr>
            <w:r>
              <w:rPr>
                <w:rFonts w:cs="Arial"/>
              </w:rPr>
              <w:t>49074 Osnabrück</w:t>
            </w:r>
          </w:p>
          <w:p w:rsidR="00A10403" w:rsidRDefault="00A10403" w:rsidP="00A10403">
            <w:pPr>
              <w:pStyle w:val="AdresseKontakt"/>
              <w:rPr>
                <w:rFonts w:cs="Arial"/>
              </w:rPr>
            </w:pPr>
            <w:r>
              <w:rPr>
                <w:rFonts w:cs="Arial"/>
              </w:rPr>
              <w:t>Telefax: 0541 323-4353</w:t>
            </w:r>
          </w:p>
          <w:p w:rsidR="00A10403" w:rsidRPr="0012546F" w:rsidRDefault="00A1011F" w:rsidP="00A10403">
            <w:pPr>
              <w:pStyle w:val="AdresseKontakt"/>
              <w:rPr>
                <w:rFonts w:cs="Arial"/>
              </w:rPr>
            </w:pPr>
            <w:hyperlink r:id="rId7" w:history="1">
              <w:r w:rsidR="00A10403" w:rsidRPr="0012546F">
                <w:rPr>
                  <w:rStyle w:val="Hyperlink"/>
                  <w:rFonts w:cs="Arial"/>
                  <w:color w:val="auto"/>
                  <w:u w:val="none"/>
                </w:rPr>
                <w:t>presseamt@osnabrueck.de</w:t>
              </w:r>
            </w:hyperlink>
          </w:p>
          <w:p w:rsidR="00A10403" w:rsidRPr="0012546F" w:rsidRDefault="00A1011F" w:rsidP="00A10403">
            <w:pPr>
              <w:pStyle w:val="AdresseKontakt"/>
              <w:rPr>
                <w:rFonts w:cs="Arial"/>
              </w:rPr>
            </w:pPr>
            <w:hyperlink r:id="rId8" w:history="1">
              <w:r w:rsidR="00A10403" w:rsidRPr="0012546F">
                <w:rPr>
                  <w:rStyle w:val="Hyperlink"/>
                  <w:rFonts w:cs="Arial"/>
                  <w:color w:val="auto"/>
                  <w:u w:val="none"/>
                </w:rPr>
                <w:t>www.osnabrueck.de</w:t>
              </w:r>
            </w:hyperlink>
          </w:p>
          <w:p w:rsidR="00A10403" w:rsidRDefault="00A10403" w:rsidP="00A10403">
            <w:pPr>
              <w:pStyle w:val="AdresseKontakt"/>
              <w:rPr>
                <w:rFonts w:cs="Arial"/>
              </w:rPr>
            </w:pPr>
          </w:p>
          <w:p w:rsidR="00B52052" w:rsidRPr="0012546F" w:rsidRDefault="00B52052" w:rsidP="00B52052">
            <w:pPr>
              <w:pStyle w:val="AdresseKontakt"/>
              <w:rPr>
                <w:rFonts w:cs="Arial"/>
                <w:b/>
              </w:rPr>
            </w:pPr>
            <w:r w:rsidRPr="0012546F">
              <w:rPr>
                <w:rFonts w:cs="Arial"/>
                <w:b/>
              </w:rPr>
              <w:t>Ihr Ansprechpartner</w:t>
            </w:r>
          </w:p>
          <w:p w:rsidR="00B52052" w:rsidRDefault="00B52052" w:rsidP="00B52052">
            <w:pPr>
              <w:spacing w:line="260" w:lineRule="exact"/>
              <w:rPr>
                <w:rFonts w:ascii="Arial" w:hAnsi="Arial" w:cs="Arial"/>
                <w:sz w:val="18"/>
              </w:rPr>
            </w:pPr>
            <w:r>
              <w:rPr>
                <w:rFonts w:ascii="Arial" w:hAnsi="Arial" w:cs="Arial"/>
                <w:sz w:val="18"/>
              </w:rPr>
              <w:t>Arne Köhler</w:t>
            </w:r>
          </w:p>
          <w:p w:rsidR="00B52052" w:rsidRPr="004F08FE" w:rsidRDefault="00B52052" w:rsidP="00B52052">
            <w:pPr>
              <w:pStyle w:val="AdresseKontakt"/>
              <w:rPr>
                <w:rFonts w:eastAsia="Times New Roman" w:cs="Arial"/>
              </w:rPr>
            </w:pPr>
            <w:r w:rsidRPr="004F08FE">
              <w:rPr>
                <w:rFonts w:eastAsia="Times New Roman" w:cs="Arial"/>
              </w:rPr>
              <w:t>Tel.: 0541 323-4305</w:t>
            </w:r>
          </w:p>
          <w:p w:rsidR="00B52052" w:rsidRPr="004F08FE" w:rsidRDefault="00B52052" w:rsidP="00B52052">
            <w:pPr>
              <w:widowControl w:val="0"/>
              <w:autoSpaceDE w:val="0"/>
              <w:autoSpaceDN w:val="0"/>
              <w:adjustRightInd w:val="0"/>
              <w:spacing w:line="260" w:lineRule="exact"/>
              <w:rPr>
                <w:rFonts w:ascii="Arial" w:hAnsi="Arial" w:cs="Arial"/>
                <w:sz w:val="18"/>
              </w:rPr>
            </w:pPr>
            <w:r>
              <w:rPr>
                <w:rFonts w:ascii="Arial" w:hAnsi="Arial" w:cs="Arial"/>
                <w:sz w:val="18"/>
                <w:lang w:val="fr-FR"/>
              </w:rPr>
              <w:t>koehler.a</w:t>
            </w:r>
            <w:r w:rsidRPr="004F08FE">
              <w:rPr>
                <w:rFonts w:ascii="Arial" w:hAnsi="Arial" w:cs="Arial"/>
                <w:sz w:val="18"/>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4F1793">
        <w:trPr>
          <w:cantSplit/>
          <w:trHeight w:val="196"/>
        </w:trPr>
        <w:tc>
          <w:tcPr>
            <w:tcW w:w="4124"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281373" w:rsidP="00C93463">
            <w:pPr>
              <w:pStyle w:val="AdresseKontakt"/>
              <w:spacing w:line="240" w:lineRule="auto"/>
              <w:rPr>
                <w:sz w:val="22"/>
                <w:lang w:val="fr-FR"/>
              </w:rPr>
            </w:pPr>
            <w:r>
              <w:rPr>
                <w:rFonts w:eastAsia="Times New Roman" w:cs="Arial"/>
                <w:szCs w:val="24"/>
              </w:rPr>
              <w:t>müde</w:t>
            </w:r>
            <w:r w:rsidR="00771BB0">
              <w:rPr>
                <w:rFonts w:eastAsia="Times New Roman" w:cs="Arial"/>
                <w:szCs w:val="24"/>
              </w:rPr>
              <w:t>/14. Juni</w:t>
            </w:r>
            <w:r w:rsidR="0062486B">
              <w:rPr>
                <w:rFonts w:eastAsia="Times New Roman" w:cs="Arial"/>
                <w:szCs w:val="24"/>
              </w:rPr>
              <w:t xml:space="preserve"> 202</w:t>
            </w:r>
            <w:r w:rsidR="002909FD">
              <w:rPr>
                <w:rFonts w:eastAsia="Times New Roman" w:cs="Arial"/>
                <w:szCs w:val="24"/>
              </w:rPr>
              <w:t>4</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465"/>
        </w:trPr>
        <w:tc>
          <w:tcPr>
            <w:tcW w:w="4124"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695"/>
        </w:trPr>
        <w:tc>
          <w:tcPr>
            <w:tcW w:w="7538"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124F9F" w:rsidRPr="006656EC" w:rsidTr="00AF4D76">
        <w:trPr>
          <w:trHeight w:val="1365"/>
        </w:trPr>
        <w:tc>
          <w:tcPr>
            <w:tcW w:w="7538" w:type="dxa"/>
            <w:gridSpan w:val="2"/>
          </w:tcPr>
          <w:p w:rsidR="00124F9F" w:rsidRPr="006656EC" w:rsidRDefault="00124F9F" w:rsidP="00AF4D76">
            <w:pPr>
              <w:ind w:right="174"/>
              <w:rPr>
                <w:rFonts w:ascii="Arial" w:hAnsi="Arial" w:cs="Arial"/>
                <w:sz w:val="22"/>
                <w:lang w:val="en-GB"/>
              </w:rPr>
            </w:pPr>
          </w:p>
          <w:p w:rsidR="00124F9F" w:rsidRPr="0062486B" w:rsidRDefault="00124F9F" w:rsidP="00AF4D76">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124F9F" w:rsidRDefault="00124F9F" w:rsidP="00AF4D76">
            <w:pPr>
              <w:spacing w:line="360" w:lineRule="auto"/>
              <w:ind w:right="174"/>
              <w:rPr>
                <w:rFonts w:ascii="Arial" w:hAnsi="Arial" w:cs="Arial"/>
                <w:sz w:val="22"/>
                <w:lang w:val="en-GB"/>
              </w:rPr>
            </w:pPr>
          </w:p>
          <w:p w:rsidR="00124F9F" w:rsidRDefault="00124F9F" w:rsidP="00AF4D76">
            <w:pPr>
              <w:spacing w:line="360" w:lineRule="auto"/>
              <w:ind w:right="174"/>
              <w:rPr>
                <w:rFonts w:ascii="Arial" w:hAnsi="Arial" w:cs="Arial"/>
                <w:sz w:val="22"/>
                <w:lang w:val="en-GB"/>
              </w:rPr>
            </w:pPr>
          </w:p>
          <w:p w:rsidR="00124F9F" w:rsidRDefault="00124F9F" w:rsidP="00AF4D76">
            <w:pPr>
              <w:spacing w:line="360" w:lineRule="auto"/>
              <w:ind w:right="174"/>
              <w:rPr>
                <w:rFonts w:ascii="Arial" w:hAnsi="Arial" w:cs="Arial"/>
                <w:sz w:val="22"/>
                <w:lang w:val="en-GB"/>
              </w:rPr>
            </w:pPr>
          </w:p>
          <w:p w:rsidR="00124F9F" w:rsidRDefault="00124F9F" w:rsidP="00AF4D76">
            <w:pPr>
              <w:spacing w:line="360" w:lineRule="auto"/>
              <w:rPr>
                <w:b/>
              </w:rPr>
            </w:pPr>
          </w:p>
          <w:p w:rsidR="00124F9F" w:rsidRDefault="00124F9F" w:rsidP="00AF4D76">
            <w:pPr>
              <w:spacing w:line="360" w:lineRule="auto"/>
              <w:rPr>
                <w:b/>
              </w:rPr>
            </w:pPr>
          </w:p>
          <w:p w:rsidR="00124F9F" w:rsidRDefault="00124F9F" w:rsidP="00AF4D76">
            <w:pPr>
              <w:spacing w:line="360" w:lineRule="auto"/>
              <w:rPr>
                <w:b/>
              </w:rPr>
            </w:pPr>
            <w:r>
              <w:rPr>
                <w:b/>
              </w:rPr>
              <w:t xml:space="preserve">Rekord geknackt: Kitas und Schulen in Landkreis </w:t>
            </w:r>
          </w:p>
          <w:p w:rsidR="00124F9F" w:rsidRDefault="00124F9F" w:rsidP="00AF4D76">
            <w:pPr>
              <w:spacing w:line="360" w:lineRule="auto"/>
              <w:rPr>
                <w:b/>
              </w:rPr>
            </w:pPr>
            <w:r>
              <w:rPr>
                <w:b/>
              </w:rPr>
              <w:t>und Stadt Osnabrück sammeln rund 50.000 Kindermeilen</w:t>
            </w:r>
          </w:p>
          <w:p w:rsidR="00124F9F" w:rsidRDefault="00124F9F" w:rsidP="00AF4D76">
            <w:pPr>
              <w:rPr>
                <w:b/>
              </w:rPr>
            </w:pPr>
          </w:p>
          <w:p w:rsidR="00124F9F" w:rsidRDefault="00124F9F" w:rsidP="00AF4D76">
            <w:pPr>
              <w:spacing w:line="360" w:lineRule="auto"/>
            </w:pPr>
            <w:r>
              <w:rPr>
                <w:b/>
              </w:rPr>
              <w:t>Osnabrück.</w:t>
            </w:r>
            <w:r>
              <w:t xml:space="preserve"> Eine „umwerfende Bilanz“ attestierte Landrätin Anna Kebschull – und das mit Recht. Erstmalig haben Mädchen und Jungen aus Kitas und Schulen in Landkreis und Stadt Osnabrück die Marke von 50.000 Kindermeilen erreicht. In diesem Jahr hatten sich an der Kampagne 33 Kitas, 16 Grundschulen und ein Hort mit rund 4.000 Kindern an der Aktion beteiligt. Bei der Abschlussveranstaltung im Osnabrücker Zoo übereichte die Landrätin den Einrichtungen ihre Urkunden.</w:t>
            </w:r>
          </w:p>
          <w:p w:rsidR="00124F9F" w:rsidRDefault="00124F9F" w:rsidP="00AF4D76">
            <w:pPr>
              <w:spacing w:line="360" w:lineRule="auto"/>
            </w:pPr>
          </w:p>
          <w:p w:rsidR="00124F9F" w:rsidRDefault="00124F9F" w:rsidP="00AF4D76">
            <w:pPr>
              <w:spacing w:line="360" w:lineRule="auto"/>
            </w:pPr>
            <w:r>
              <w:t xml:space="preserve">Was hat es mit der Aktion auf sich? Es handelt sich um eine europaweite Kampagne des Klima-Bündnisses, mit der Mädchen und Jungen ganz praktisch zeigen, was für den Klimaschutz im Alltag getan werden kann. </w:t>
            </w:r>
          </w:p>
          <w:p w:rsidR="00124F9F" w:rsidRDefault="00124F9F" w:rsidP="00AF4D76">
            <w:pPr>
              <w:spacing w:line="360" w:lineRule="auto"/>
            </w:pPr>
          </w:p>
          <w:p w:rsidR="00124F9F" w:rsidRDefault="00124F9F" w:rsidP="00AF4D76">
            <w:pPr>
              <w:spacing w:line="360" w:lineRule="auto"/>
            </w:pPr>
          </w:p>
          <w:p w:rsidR="00124F9F" w:rsidRDefault="00124F9F" w:rsidP="00AF4D76">
            <w:pPr>
              <w:spacing w:line="360" w:lineRule="auto"/>
            </w:pPr>
            <w:r>
              <w:t xml:space="preserve">Indem die jungen Umweltschützer Alltagswege klimafreundlich zurücklegen, einkaufen und Energie einsparen, sammeln sie grüne (für Mobilität), rote (für Ernährung) und blaue (für Energiesparen) Meilen. „Durch eure Teilnahme habt ihr gezeigt, dass ihr bereit seid, euch aktiv für eine nachhaltigere Welt einzusetzen“, sagte Kebschull. Die Landrätin dankte zudem Erzieherinnen und Erziehern, Lehrkräften und Eltern, die ebenfalls zum Gelingen der Kampagne beigeträgen hätten. </w:t>
            </w:r>
            <w:r w:rsidRPr="00133F4C">
              <w:t>Ein Unterstützer der Aktion ist der Osnabrücker Zoo, wo – wie schon in den Vorjahren – das Abschlussfest stattfand. Für Stimmung sorgten „Frank und seine Freunde“ mit ihrem Programm.</w:t>
            </w:r>
          </w:p>
          <w:p w:rsidR="00124F9F" w:rsidRDefault="00124F9F" w:rsidP="00AF4D76">
            <w:pPr>
              <w:spacing w:line="360" w:lineRule="auto"/>
            </w:pPr>
          </w:p>
          <w:p w:rsidR="00124F9F" w:rsidRDefault="00124F9F" w:rsidP="00AF4D76">
            <w:pPr>
              <w:spacing w:line="360" w:lineRule="auto"/>
            </w:pPr>
            <w:r>
              <w:t>Die Aktion lief von März bis Mai Sie ermöglicht es, dass sich Kinder spielerisch mit den Themen Klimawandel, Mobilität und Nachhaltigkeit auseinandersetzen. Die gesammelten Meilen wurden in Heften dokumentiert. Beim Weltklimagipfel in Aserbaidschan werden sie an die Politikerinnen und Politiker übergeben. Die Kindergarten- und Grundschulkinder hatten in den vergangenen Wochen zudem Bitten an die Politik formuliert. „Wir schauen uns eure Wünsche jetzt natürlich genau an“, versprach Kebschull.</w:t>
            </w:r>
          </w:p>
          <w:p w:rsidR="00124F9F" w:rsidRDefault="00124F9F" w:rsidP="00AF4D76">
            <w:pPr>
              <w:spacing w:line="360" w:lineRule="auto"/>
            </w:pPr>
          </w:p>
          <w:p w:rsidR="00124F9F" w:rsidRDefault="00124F9F" w:rsidP="00AF4D76">
            <w:pPr>
              <w:spacing w:line="360" w:lineRule="auto"/>
            </w:pPr>
            <w:r>
              <w:t>Stadt und Landkreis haben das gemeinsame Ziel, den Ausstoß von klimaschädlichen Emissionen erheblich zu reduzieren. Ein wesentlicher Ansatzpunkt ist dabei der Straßenverkehr, der für rund ein Fünftel der CO2-Emissionen in Deutschland verantwortlich ist. Die Kindermeilen-Kampagne ist Teil des Klimaschutzes in der Region. Diese wird durch das europäische Klimabündnis durchgeführt. In Landkreis und Stadt Osnabrück ist sie neben Fortbildungen für pädagogische Fachkräfte ein Baustein des Projekts „Klimaschutz in Kindergärten und Grundschulen“. Weitere Informationen sind erhältlich bei den Koordinatorinnen Birgit Rademacher (Stadt Osnabrück, E-Mail: rademacher.b@osnabrueck.de) und Christina Hippen (Landkreis Osnabrück, E-Mai: christina.hippen@lkos.de). Allgemeine Informationen zur europäischen Aktion Kindermeilen sind erhältlich unter www.kindermeilen.de.</w:t>
            </w:r>
          </w:p>
          <w:p w:rsidR="00124F9F" w:rsidRDefault="00124F9F" w:rsidP="00AF4D76">
            <w:pPr>
              <w:spacing w:line="360" w:lineRule="auto"/>
            </w:pPr>
          </w:p>
          <w:p w:rsidR="00124F9F" w:rsidRDefault="00124F9F" w:rsidP="00AF4D76">
            <w:pPr>
              <w:spacing w:line="360" w:lineRule="auto"/>
            </w:pPr>
          </w:p>
          <w:p w:rsidR="00124F9F" w:rsidRDefault="00124F9F" w:rsidP="00AF4D76">
            <w:pPr>
              <w:spacing w:line="360" w:lineRule="auto"/>
            </w:pPr>
            <w:r>
              <w:t>Bildunterschrift:</w:t>
            </w:r>
          </w:p>
          <w:p w:rsidR="00124F9F" w:rsidRDefault="00124F9F" w:rsidP="00AF4D76">
            <w:pPr>
              <w:spacing w:line="360" w:lineRule="auto"/>
            </w:pPr>
            <w:r>
              <w:t>Im Zoo Osnabrück fand jetzt die Abschlussfeier der Kindermeilen-Kampagne statt.</w:t>
            </w:r>
          </w:p>
          <w:p w:rsidR="00124F9F" w:rsidRPr="00B1487E" w:rsidRDefault="00124F9F" w:rsidP="00D33A4B">
            <w:pPr>
              <w:spacing w:line="360" w:lineRule="auto"/>
            </w:pPr>
            <w:r>
              <w:t xml:space="preserve">Foto: </w:t>
            </w:r>
            <w:r w:rsidR="00D33A4B">
              <w:t>Landkreis Osnabrück</w:t>
            </w:r>
            <w:bookmarkStart w:id="0" w:name="_GoBack"/>
            <w:bookmarkEnd w:id="0"/>
          </w:p>
        </w:tc>
        <w:tc>
          <w:tcPr>
            <w:tcW w:w="6071" w:type="dxa"/>
            <w:vMerge/>
          </w:tcPr>
          <w:p w:rsidR="00124F9F" w:rsidRPr="006656EC" w:rsidRDefault="00124F9F" w:rsidP="00AF4D76">
            <w:pPr>
              <w:ind w:right="174"/>
              <w:rPr>
                <w:lang w:val="en-GB"/>
              </w:rPr>
            </w:pPr>
          </w:p>
        </w:tc>
      </w:tr>
    </w:tbl>
    <w:p w:rsidR="00124F9F" w:rsidRPr="006656EC" w:rsidRDefault="00124F9F" w:rsidP="00124F9F">
      <w:pPr>
        <w:ind w:right="1992"/>
        <w:rPr>
          <w:lang w:val="en-GB"/>
        </w:rPr>
      </w:pPr>
    </w:p>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11F" w:rsidRDefault="00A1011F">
      <w:r>
        <w:separator/>
      </w:r>
    </w:p>
  </w:endnote>
  <w:endnote w:type="continuationSeparator" w:id="0">
    <w:p w:rsidR="00A1011F" w:rsidRDefault="00A1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11F" w:rsidRDefault="00A1011F">
      <w:r>
        <w:separator/>
      </w:r>
    </w:p>
  </w:footnote>
  <w:footnote w:type="continuationSeparator" w:id="0">
    <w:p w:rsidR="00A1011F" w:rsidRDefault="00A10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16693"/>
    <w:rsid w:val="0002095A"/>
    <w:rsid w:val="00023D44"/>
    <w:rsid w:val="00035D64"/>
    <w:rsid w:val="0004502C"/>
    <w:rsid w:val="000712A5"/>
    <w:rsid w:val="00071F9F"/>
    <w:rsid w:val="0008292E"/>
    <w:rsid w:val="00094F0C"/>
    <w:rsid w:val="000B49D8"/>
    <w:rsid w:val="000C77E4"/>
    <w:rsid w:val="000E6018"/>
    <w:rsid w:val="000F321F"/>
    <w:rsid w:val="001104D2"/>
    <w:rsid w:val="00124F9F"/>
    <w:rsid w:val="0012546F"/>
    <w:rsid w:val="001276A9"/>
    <w:rsid w:val="00133F4C"/>
    <w:rsid w:val="00167EE6"/>
    <w:rsid w:val="001734FA"/>
    <w:rsid w:val="00183A19"/>
    <w:rsid w:val="001C1D37"/>
    <w:rsid w:val="001E260A"/>
    <w:rsid w:val="001F437C"/>
    <w:rsid w:val="00237A24"/>
    <w:rsid w:val="00281373"/>
    <w:rsid w:val="00282E68"/>
    <w:rsid w:val="00285A33"/>
    <w:rsid w:val="002909FD"/>
    <w:rsid w:val="002A2483"/>
    <w:rsid w:val="002C4C92"/>
    <w:rsid w:val="002E1F76"/>
    <w:rsid w:val="0033420F"/>
    <w:rsid w:val="00352375"/>
    <w:rsid w:val="003539EE"/>
    <w:rsid w:val="0035778B"/>
    <w:rsid w:val="00373BD2"/>
    <w:rsid w:val="003C433D"/>
    <w:rsid w:val="003E3830"/>
    <w:rsid w:val="004100D5"/>
    <w:rsid w:val="004262BE"/>
    <w:rsid w:val="004B6AF9"/>
    <w:rsid w:val="004F1793"/>
    <w:rsid w:val="004F4BC5"/>
    <w:rsid w:val="00570AEE"/>
    <w:rsid w:val="00573645"/>
    <w:rsid w:val="00593D8A"/>
    <w:rsid w:val="00594E08"/>
    <w:rsid w:val="005952F0"/>
    <w:rsid w:val="005C3C93"/>
    <w:rsid w:val="005D1CF6"/>
    <w:rsid w:val="005D4F75"/>
    <w:rsid w:val="005E0BF1"/>
    <w:rsid w:val="005F74DE"/>
    <w:rsid w:val="006209C6"/>
    <w:rsid w:val="0062486B"/>
    <w:rsid w:val="006331E9"/>
    <w:rsid w:val="00633257"/>
    <w:rsid w:val="006656EC"/>
    <w:rsid w:val="00691101"/>
    <w:rsid w:val="006E63C3"/>
    <w:rsid w:val="0074534A"/>
    <w:rsid w:val="00750DEA"/>
    <w:rsid w:val="0075622E"/>
    <w:rsid w:val="007620D5"/>
    <w:rsid w:val="00771BB0"/>
    <w:rsid w:val="00773F2E"/>
    <w:rsid w:val="007913DD"/>
    <w:rsid w:val="007C55FD"/>
    <w:rsid w:val="007E4D2E"/>
    <w:rsid w:val="007F58BD"/>
    <w:rsid w:val="007F6759"/>
    <w:rsid w:val="00836146"/>
    <w:rsid w:val="008429D9"/>
    <w:rsid w:val="00851468"/>
    <w:rsid w:val="00887F24"/>
    <w:rsid w:val="00893780"/>
    <w:rsid w:val="00897533"/>
    <w:rsid w:val="00897BAA"/>
    <w:rsid w:val="008B5FFF"/>
    <w:rsid w:val="008B6810"/>
    <w:rsid w:val="008B7FDF"/>
    <w:rsid w:val="008D1C2B"/>
    <w:rsid w:val="008F2E41"/>
    <w:rsid w:val="00904A4D"/>
    <w:rsid w:val="00906399"/>
    <w:rsid w:val="00946E67"/>
    <w:rsid w:val="009523BA"/>
    <w:rsid w:val="00954D60"/>
    <w:rsid w:val="0096688D"/>
    <w:rsid w:val="00975DF4"/>
    <w:rsid w:val="00984115"/>
    <w:rsid w:val="00993CB4"/>
    <w:rsid w:val="009A53D9"/>
    <w:rsid w:val="009B65E6"/>
    <w:rsid w:val="009C5A59"/>
    <w:rsid w:val="009E7D01"/>
    <w:rsid w:val="00A10114"/>
    <w:rsid w:val="00A1011F"/>
    <w:rsid w:val="00A10403"/>
    <w:rsid w:val="00A473A3"/>
    <w:rsid w:val="00A51EAA"/>
    <w:rsid w:val="00A57353"/>
    <w:rsid w:val="00A67813"/>
    <w:rsid w:val="00AA135E"/>
    <w:rsid w:val="00AB50DA"/>
    <w:rsid w:val="00AE3990"/>
    <w:rsid w:val="00B1487E"/>
    <w:rsid w:val="00B14F38"/>
    <w:rsid w:val="00B21AB9"/>
    <w:rsid w:val="00B26AD3"/>
    <w:rsid w:val="00B410FD"/>
    <w:rsid w:val="00B46ECE"/>
    <w:rsid w:val="00B52052"/>
    <w:rsid w:val="00B5446B"/>
    <w:rsid w:val="00B55732"/>
    <w:rsid w:val="00B557F6"/>
    <w:rsid w:val="00B94DD1"/>
    <w:rsid w:val="00BC75BD"/>
    <w:rsid w:val="00BD0D3D"/>
    <w:rsid w:val="00BD6CCD"/>
    <w:rsid w:val="00BE0959"/>
    <w:rsid w:val="00BE1B32"/>
    <w:rsid w:val="00BF6975"/>
    <w:rsid w:val="00C01BBD"/>
    <w:rsid w:val="00C10A76"/>
    <w:rsid w:val="00C14963"/>
    <w:rsid w:val="00C27445"/>
    <w:rsid w:val="00C31387"/>
    <w:rsid w:val="00C70B5A"/>
    <w:rsid w:val="00C93463"/>
    <w:rsid w:val="00CA6548"/>
    <w:rsid w:val="00CC0D47"/>
    <w:rsid w:val="00CD5BFA"/>
    <w:rsid w:val="00CE4328"/>
    <w:rsid w:val="00CF0D70"/>
    <w:rsid w:val="00D14121"/>
    <w:rsid w:val="00D302D4"/>
    <w:rsid w:val="00D33A4B"/>
    <w:rsid w:val="00D516C0"/>
    <w:rsid w:val="00D54288"/>
    <w:rsid w:val="00D56FDE"/>
    <w:rsid w:val="00D83350"/>
    <w:rsid w:val="00DA77ED"/>
    <w:rsid w:val="00DB0562"/>
    <w:rsid w:val="00DC1151"/>
    <w:rsid w:val="00DE48D7"/>
    <w:rsid w:val="00E203B3"/>
    <w:rsid w:val="00E45296"/>
    <w:rsid w:val="00E510D9"/>
    <w:rsid w:val="00E56B1E"/>
    <w:rsid w:val="00E65969"/>
    <w:rsid w:val="00E94F41"/>
    <w:rsid w:val="00EC7147"/>
    <w:rsid w:val="00EF75E2"/>
    <w:rsid w:val="00F02C11"/>
    <w:rsid w:val="00F71AD4"/>
    <w:rsid w:val="00F8504C"/>
    <w:rsid w:val="00F95723"/>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A5E53"/>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88567626">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3173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Müller-Detert, Henning</cp:lastModifiedBy>
  <cp:revision>6</cp:revision>
  <cp:lastPrinted>2020-03-17T14:38:00Z</cp:lastPrinted>
  <dcterms:created xsi:type="dcterms:W3CDTF">2024-06-14T11:02:00Z</dcterms:created>
  <dcterms:modified xsi:type="dcterms:W3CDTF">2024-06-14T11:53:00Z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