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D617AC">
              <w:rPr>
                <w:rFonts w:cs="Arial"/>
              </w:rPr>
              <w:t>21. Juni</w:t>
            </w:r>
            <w:r w:rsidR="00BD5506">
              <w:rPr>
                <w:rFonts w:cs="Arial"/>
              </w:rPr>
              <w:t xml:space="preserve"> 2024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5170A1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D617AC">
              <w:rPr>
                <w:rFonts w:cs="Arial"/>
              </w:rPr>
              <w:t>Pressestelle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5170A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BD5506">
              <w:rPr>
                <w:rFonts w:cs="Arial"/>
                <w:lang w:val="fr-FR"/>
              </w:rPr>
              <w:t>061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D617AC">
              <w:rPr>
                <w:rFonts w:cs="Arial"/>
                <w:lang w:val="fr-FR"/>
              </w:rPr>
              <w:t>pressestelle</w:t>
            </w:r>
            <w:r w:rsidR="00BD5506">
              <w:rPr>
                <w:rFonts w:cs="Arial"/>
                <w:lang w:val="fr-FR"/>
              </w:rPr>
              <w:t>@Lkos.de</w: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D617AC" w:rsidRDefault="00D617AC" w:rsidP="00D617AC">
      <w:pPr>
        <w:rPr>
          <w:rFonts w:cs="Arial"/>
          <w:b/>
        </w:rPr>
      </w:pPr>
      <w:r>
        <w:rPr>
          <w:rFonts w:cs="Arial"/>
          <w:b/>
        </w:rPr>
        <w:t xml:space="preserve">Schließung des Krankenhauses St. Raphael </w:t>
      </w:r>
      <w:proofErr w:type="spellStart"/>
      <w:r>
        <w:rPr>
          <w:rFonts w:cs="Arial"/>
          <w:b/>
        </w:rPr>
        <w:t>Ostercappeln</w:t>
      </w:r>
      <w:proofErr w:type="spellEnd"/>
    </w:p>
    <w:p w:rsidR="00D617AC" w:rsidRDefault="00D617AC" w:rsidP="00D617AC">
      <w:pPr>
        <w:rPr>
          <w:rFonts w:cs="Arial"/>
          <w:b/>
        </w:rPr>
      </w:pPr>
      <w:r>
        <w:rPr>
          <w:rFonts w:cs="Arial"/>
          <w:b/>
        </w:rPr>
        <w:t xml:space="preserve">Landrätin Kebschull </w:t>
      </w:r>
      <w:r w:rsidR="00C37901">
        <w:rPr>
          <w:rFonts w:cs="Arial"/>
          <w:b/>
        </w:rPr>
        <w:t>blickt auf</w:t>
      </w:r>
      <w:r>
        <w:rPr>
          <w:rFonts w:cs="Arial"/>
          <w:b/>
        </w:rPr>
        <w:t xml:space="preserve"> zukunftsfäh</w:t>
      </w:r>
      <w:r>
        <w:rPr>
          <w:rFonts w:cs="Arial"/>
          <w:b/>
        </w:rPr>
        <w:t xml:space="preserve">ige Nachnutzung </w:t>
      </w:r>
    </w:p>
    <w:p w:rsidR="00D617AC" w:rsidRDefault="00D617AC" w:rsidP="00D617AC">
      <w:pPr>
        <w:rPr>
          <w:rFonts w:cs="Arial"/>
          <w:b/>
        </w:rPr>
      </w:pPr>
    </w:p>
    <w:p w:rsidR="00E30FE5" w:rsidRDefault="00D617AC" w:rsidP="00D617AC">
      <w:pPr>
        <w:rPr>
          <w:rFonts w:cs="Arial"/>
        </w:rPr>
      </w:pPr>
      <w:proofErr w:type="spellStart"/>
      <w:r w:rsidRPr="00E30FE5">
        <w:rPr>
          <w:rFonts w:cs="Arial"/>
          <w:b/>
        </w:rPr>
        <w:t>Ostercappeln</w:t>
      </w:r>
      <w:proofErr w:type="spellEnd"/>
      <w:r w:rsidRPr="00E30FE5">
        <w:rPr>
          <w:rFonts w:cs="Arial"/>
          <w:b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>Die Umstrukturierungen der Niels-</w:t>
      </w:r>
      <w:proofErr w:type="spellStart"/>
      <w:r>
        <w:rPr>
          <w:rFonts w:cs="Arial"/>
        </w:rPr>
        <w:t>Stensen</w:t>
      </w:r>
      <w:proofErr w:type="spellEnd"/>
      <w:r>
        <w:rPr>
          <w:rFonts w:cs="Arial"/>
        </w:rPr>
        <w:t>-Kliniken</w:t>
      </w:r>
      <w:r w:rsidR="00E30FE5">
        <w:rPr>
          <w:rFonts w:cs="Arial"/>
        </w:rPr>
        <w:t xml:space="preserve"> (NSK)</w:t>
      </w:r>
      <w:r>
        <w:rPr>
          <w:rFonts w:cs="Arial"/>
        </w:rPr>
        <w:t xml:space="preserve"> im Landkreis Osnabrück treffen </w:t>
      </w:r>
      <w:proofErr w:type="spellStart"/>
      <w:r>
        <w:rPr>
          <w:rFonts w:cs="Arial"/>
        </w:rPr>
        <w:t>Ostercappeln</w:t>
      </w:r>
      <w:proofErr w:type="spellEnd"/>
      <w:r>
        <w:rPr>
          <w:rFonts w:cs="Arial"/>
        </w:rPr>
        <w:t xml:space="preserve"> am </w:t>
      </w:r>
      <w:r>
        <w:rPr>
          <w:rFonts w:cs="Arial"/>
        </w:rPr>
        <w:t>h</w:t>
      </w:r>
      <w:r>
        <w:rPr>
          <w:rFonts w:cs="Arial"/>
        </w:rPr>
        <w:t xml:space="preserve">ärtesten. Neben den Auswirkungen für die gesundheitliche Versorgung im </w:t>
      </w:r>
      <w:proofErr w:type="spellStart"/>
      <w:r>
        <w:rPr>
          <w:rFonts w:cs="Arial"/>
        </w:rPr>
        <w:t>Wittlager</w:t>
      </w:r>
      <w:proofErr w:type="spellEnd"/>
      <w:r>
        <w:rPr>
          <w:rFonts w:cs="Arial"/>
        </w:rPr>
        <w:t xml:space="preserve"> Land hat die Schließu</w:t>
      </w:r>
      <w:r w:rsidR="00E30FE5">
        <w:rPr>
          <w:rFonts w:cs="Arial"/>
        </w:rPr>
        <w:t>ng des Krankenhauses auch weit</w:t>
      </w:r>
      <w:r>
        <w:rPr>
          <w:rFonts w:cs="Arial"/>
        </w:rPr>
        <w:t>reichende Auswirkungen auf die Gemeinde selbst und das Ortszentrum. Hunderte Beschäftigte, Patienten und Besucher des Klinikums werden voraussichtlich nicht mehr jeden Tag den Weg in den Ort finden.</w:t>
      </w:r>
    </w:p>
    <w:p w:rsidR="00D617AC" w:rsidRDefault="00D617AC" w:rsidP="00D617AC">
      <w:pPr>
        <w:rPr>
          <w:rFonts w:cs="Arial"/>
        </w:rPr>
      </w:pPr>
      <w:r>
        <w:rPr>
          <w:rFonts w:cs="Arial"/>
        </w:rPr>
        <w:t xml:space="preserve"> </w:t>
      </w:r>
    </w:p>
    <w:p w:rsidR="00C37901" w:rsidRDefault="00D617AC" w:rsidP="00D617AC">
      <w:pPr>
        <w:rPr>
          <w:rFonts w:cs="Arial"/>
        </w:rPr>
      </w:pPr>
      <w:r>
        <w:rPr>
          <w:rFonts w:cs="Arial"/>
        </w:rPr>
        <w:t>„Der Verlust wiegt schwer, aber wir müssen den Bl</w:t>
      </w:r>
      <w:r w:rsidR="00E30FE5">
        <w:rPr>
          <w:rFonts w:cs="Arial"/>
        </w:rPr>
        <w:t xml:space="preserve">ick nach vorne richten“, so </w:t>
      </w:r>
      <w:r>
        <w:rPr>
          <w:rFonts w:cs="Arial"/>
        </w:rPr>
        <w:t>Landrätin</w:t>
      </w:r>
      <w:r w:rsidR="00E30FE5">
        <w:rPr>
          <w:rFonts w:cs="Arial"/>
        </w:rPr>
        <w:t xml:space="preserve"> Anna Kebschull zur aktuellen Lage</w:t>
      </w:r>
      <w:r>
        <w:rPr>
          <w:rFonts w:cs="Arial"/>
        </w:rPr>
        <w:t>. Wichtig sei zunächst die Klärung der Weiterbeschäftigung der Mitarbeitenden durch</w:t>
      </w:r>
      <w:r w:rsidR="00FB3666">
        <w:rPr>
          <w:rFonts w:cs="Arial"/>
        </w:rPr>
        <w:t xml:space="preserve"> die</w:t>
      </w:r>
      <w:r>
        <w:rPr>
          <w:rFonts w:cs="Arial"/>
        </w:rPr>
        <w:t xml:space="preserve"> NSK an den anderen Standorten. Ebenso müsse die medizinische Versorgung vor Ort in den Blick genommen werden. Für</w:t>
      </w:r>
      <w:r w:rsidR="00E30FE5">
        <w:rPr>
          <w:rFonts w:cs="Arial"/>
        </w:rPr>
        <w:t xml:space="preserve"> die</w:t>
      </w:r>
      <w:r>
        <w:rPr>
          <w:rFonts w:cs="Arial"/>
        </w:rPr>
        <w:t xml:space="preserve"> La</w:t>
      </w:r>
      <w:r w:rsidR="00E30FE5">
        <w:rPr>
          <w:rFonts w:cs="Arial"/>
        </w:rPr>
        <w:t>ndrätin steht fest, was ihr</w:t>
      </w:r>
      <w:r w:rsidR="00FB3666">
        <w:rPr>
          <w:rFonts w:cs="Arial"/>
        </w:rPr>
        <w:t xml:space="preserve"> in</w:t>
      </w:r>
      <w:r>
        <w:rPr>
          <w:rFonts w:cs="Arial"/>
        </w:rPr>
        <w:t xml:space="preserve"> viele</w:t>
      </w:r>
      <w:r w:rsidR="00FB3666">
        <w:rPr>
          <w:rFonts w:cs="Arial"/>
        </w:rPr>
        <w:t>n</w:t>
      </w:r>
      <w:r>
        <w:rPr>
          <w:rFonts w:cs="Arial"/>
        </w:rPr>
        <w:t xml:space="preserve"> Gespräche </w:t>
      </w:r>
      <w:r w:rsidR="00FB3666">
        <w:rPr>
          <w:rFonts w:cs="Arial"/>
        </w:rPr>
        <w:t>von</w:t>
      </w:r>
      <w:r>
        <w:rPr>
          <w:rFonts w:cs="Arial"/>
        </w:rPr>
        <w:t xml:space="preserve"> Betroffenen bestätigt</w:t>
      </w:r>
      <w:r w:rsidR="00E30FE5">
        <w:rPr>
          <w:rFonts w:cs="Arial"/>
        </w:rPr>
        <w:t xml:space="preserve"> </w:t>
      </w:r>
      <w:r w:rsidR="00FB3666">
        <w:rPr>
          <w:rFonts w:cs="Arial"/>
        </w:rPr>
        <w:t>worden sei</w:t>
      </w:r>
      <w:r w:rsidR="00E30FE5">
        <w:rPr>
          <w:rFonts w:cs="Arial"/>
        </w:rPr>
        <w:t xml:space="preserve">: </w:t>
      </w:r>
      <w:proofErr w:type="spellStart"/>
      <w:r>
        <w:rPr>
          <w:rFonts w:cs="Arial"/>
        </w:rPr>
        <w:t>Ostercappeln</w:t>
      </w:r>
      <w:proofErr w:type="spellEnd"/>
      <w:r w:rsidR="00E30FE5">
        <w:rPr>
          <w:rFonts w:cs="Arial"/>
        </w:rPr>
        <w:t xml:space="preserve"> soll</w:t>
      </w:r>
      <w:r w:rsidR="00FB3666">
        <w:rPr>
          <w:rFonts w:cs="Arial"/>
        </w:rPr>
        <w:t>e</w:t>
      </w:r>
      <w:bookmarkStart w:id="0" w:name="_GoBack"/>
      <w:bookmarkEnd w:id="0"/>
      <w:r>
        <w:rPr>
          <w:rFonts w:cs="Arial"/>
        </w:rPr>
        <w:t xml:space="preserve"> ein Gesundheitsstandort für</w:t>
      </w:r>
      <w:r w:rsidR="00E30FE5">
        <w:rPr>
          <w:rFonts w:cs="Arial"/>
        </w:rPr>
        <w:t xml:space="preserve"> das </w:t>
      </w:r>
      <w:proofErr w:type="spellStart"/>
      <w:r w:rsidR="00E30FE5">
        <w:rPr>
          <w:rFonts w:cs="Arial"/>
        </w:rPr>
        <w:t>Wittlager</w:t>
      </w:r>
      <w:proofErr w:type="spellEnd"/>
      <w:r w:rsidR="00E30FE5">
        <w:rPr>
          <w:rFonts w:cs="Arial"/>
        </w:rPr>
        <w:t xml:space="preserve"> Land bleiben</w:t>
      </w:r>
      <w:r>
        <w:rPr>
          <w:rFonts w:cs="Arial"/>
        </w:rPr>
        <w:t>. Die pflegerischen Bedarfe s</w:t>
      </w:r>
      <w:r w:rsidR="00E30FE5">
        <w:rPr>
          <w:rFonts w:cs="Arial"/>
        </w:rPr>
        <w:t>eien</w:t>
      </w:r>
      <w:r>
        <w:rPr>
          <w:rFonts w:cs="Arial"/>
        </w:rPr>
        <w:t xml:space="preserve"> enorm, die Optionen</w:t>
      </w:r>
      <w:r w:rsidR="00E30FE5">
        <w:rPr>
          <w:rFonts w:cs="Arial"/>
        </w:rPr>
        <w:t xml:space="preserve"> für die zukünftige Verwendung wü</w:t>
      </w:r>
      <w:r>
        <w:rPr>
          <w:rFonts w:cs="Arial"/>
        </w:rPr>
        <w:t>rden ausgelotet</w:t>
      </w:r>
      <w:r w:rsidR="00E30FE5">
        <w:rPr>
          <w:rFonts w:cs="Arial"/>
        </w:rPr>
        <w:t>, so Kebschull:</w:t>
      </w:r>
      <w:r>
        <w:rPr>
          <w:rFonts w:cs="Arial"/>
        </w:rPr>
        <w:t xml:space="preserve"> „Ich </w:t>
      </w:r>
      <w:r>
        <w:rPr>
          <w:rFonts w:cs="Arial"/>
        </w:rPr>
        <w:lastRenderedPageBreak/>
        <w:t>werde mich dafür einsetzen, dass wir eine sinnvolle Nachnutzung für das Klinikgelände find</w:t>
      </w:r>
      <w:r w:rsidR="00E30FE5">
        <w:rPr>
          <w:rFonts w:cs="Arial"/>
        </w:rPr>
        <w:t xml:space="preserve">en.“ </w:t>
      </w:r>
    </w:p>
    <w:p w:rsidR="00C37901" w:rsidRDefault="00C37901" w:rsidP="00D617AC">
      <w:pPr>
        <w:rPr>
          <w:rFonts w:cs="Arial"/>
        </w:rPr>
      </w:pPr>
    </w:p>
    <w:p w:rsidR="00D617AC" w:rsidRDefault="00E30FE5" w:rsidP="00D617AC">
      <w:pPr>
        <w:rPr>
          <w:rFonts w:cs="Arial"/>
        </w:rPr>
      </w:pPr>
      <w:r>
        <w:rPr>
          <w:rFonts w:cs="Arial"/>
        </w:rPr>
        <w:t>Der Gesundheitssektor stehe</w:t>
      </w:r>
      <w:r w:rsidR="00C37901">
        <w:rPr>
          <w:rFonts w:cs="Arial"/>
        </w:rPr>
        <w:t xml:space="preserve"> schon</w:t>
      </w:r>
      <w:r w:rsidR="00D617AC">
        <w:rPr>
          <w:rFonts w:cs="Arial"/>
        </w:rPr>
        <w:t xml:space="preserve"> seit langem vor großen Herausforderungen</w:t>
      </w:r>
      <w:r w:rsidR="00C37901">
        <w:rPr>
          <w:rFonts w:cs="Arial"/>
        </w:rPr>
        <w:t>, so Kebschull</w:t>
      </w:r>
      <w:r w:rsidR="00D617AC">
        <w:rPr>
          <w:rFonts w:cs="Arial"/>
        </w:rPr>
        <w:t>. Die</w:t>
      </w:r>
      <w:r>
        <w:rPr>
          <w:rFonts w:cs="Arial"/>
        </w:rPr>
        <w:t>se</w:t>
      </w:r>
      <w:r w:rsidR="00D617AC">
        <w:rPr>
          <w:rFonts w:cs="Arial"/>
        </w:rPr>
        <w:t xml:space="preserve"> resultier</w:t>
      </w:r>
      <w:r>
        <w:rPr>
          <w:rFonts w:cs="Arial"/>
        </w:rPr>
        <w:t>t</w:t>
      </w:r>
      <w:r w:rsidR="00D617AC">
        <w:rPr>
          <w:rFonts w:cs="Arial"/>
        </w:rPr>
        <w:t xml:space="preserve">en aus </w:t>
      </w:r>
      <w:r>
        <w:rPr>
          <w:rFonts w:cs="Arial"/>
        </w:rPr>
        <w:t>der</w:t>
      </w:r>
      <w:r w:rsidR="00D617AC">
        <w:rPr>
          <w:rFonts w:cs="Arial"/>
        </w:rPr>
        <w:t xml:space="preserve"> Gesundheitspolitik</w:t>
      </w:r>
      <w:r>
        <w:rPr>
          <w:rFonts w:cs="Arial"/>
        </w:rPr>
        <w:t xml:space="preserve"> der vergangenen zwanzig Jahre</w:t>
      </w:r>
      <w:r w:rsidR="00D617AC">
        <w:rPr>
          <w:rFonts w:cs="Arial"/>
        </w:rPr>
        <w:t>, aus</w:t>
      </w:r>
      <w:r>
        <w:rPr>
          <w:rFonts w:cs="Arial"/>
        </w:rPr>
        <w:t xml:space="preserve"> dem</w:t>
      </w:r>
      <w:r w:rsidR="00D617AC">
        <w:rPr>
          <w:rFonts w:cs="Arial"/>
        </w:rPr>
        <w:t xml:space="preserve"> Fachkräftemangel und aus einigen Regelungen in der geplanten Gesundheitsreform, die besonders die Gesundheitsversorgung in den ländlichen Räumen erschwert</w:t>
      </w:r>
      <w:r>
        <w:rPr>
          <w:rFonts w:cs="Arial"/>
        </w:rPr>
        <w:t>en</w:t>
      </w:r>
      <w:r w:rsidR="00D617AC">
        <w:rPr>
          <w:rFonts w:cs="Arial"/>
        </w:rPr>
        <w:t xml:space="preserve">. Dennoch </w:t>
      </w:r>
      <w:r>
        <w:rPr>
          <w:rFonts w:cs="Arial"/>
        </w:rPr>
        <w:t>sei</w:t>
      </w:r>
      <w:r w:rsidR="00D617AC">
        <w:rPr>
          <w:rFonts w:cs="Arial"/>
        </w:rPr>
        <w:t xml:space="preserve"> </w:t>
      </w:r>
      <w:r w:rsidR="00FB3666">
        <w:rPr>
          <w:rFonts w:cs="Arial"/>
        </w:rPr>
        <w:t>es den politisch Verantwortlichen vor Ort gemeinsam mit</w:t>
      </w:r>
      <w:r>
        <w:rPr>
          <w:rFonts w:cs="Arial"/>
        </w:rPr>
        <w:t xml:space="preserve"> dem Gesundheitsm</w:t>
      </w:r>
      <w:r w:rsidR="00D617AC">
        <w:rPr>
          <w:rFonts w:cs="Arial"/>
        </w:rPr>
        <w:t>inisterium</w:t>
      </w:r>
      <w:r>
        <w:rPr>
          <w:rFonts w:cs="Arial"/>
        </w:rPr>
        <w:t xml:space="preserve"> in Hannover</w:t>
      </w:r>
      <w:r w:rsidR="00D617AC">
        <w:rPr>
          <w:rFonts w:cs="Arial"/>
        </w:rPr>
        <w:t xml:space="preserve"> und</w:t>
      </w:r>
      <w:r>
        <w:rPr>
          <w:rFonts w:cs="Arial"/>
        </w:rPr>
        <w:t xml:space="preserve"> den</w:t>
      </w:r>
      <w:r w:rsidR="00D617AC">
        <w:rPr>
          <w:rFonts w:cs="Arial"/>
        </w:rPr>
        <w:t xml:space="preserve"> NSK</w:t>
      </w:r>
      <w:r w:rsidR="00FB3666">
        <w:rPr>
          <w:rFonts w:cs="Arial"/>
        </w:rPr>
        <w:t xml:space="preserve"> als Betreiber gelungen,</w:t>
      </w:r>
      <w:r w:rsidR="00D617AC">
        <w:rPr>
          <w:rFonts w:cs="Arial"/>
        </w:rPr>
        <w:t xml:space="preserve"> </w:t>
      </w:r>
      <w:r w:rsidR="00FB3666">
        <w:rPr>
          <w:rFonts w:cs="Arial"/>
        </w:rPr>
        <w:t xml:space="preserve">die </w:t>
      </w:r>
      <w:r w:rsidR="00D617AC">
        <w:rPr>
          <w:rFonts w:cs="Arial"/>
        </w:rPr>
        <w:t xml:space="preserve">Klinikstandorte in Georgsmarienhütte und Melle </w:t>
      </w:r>
      <w:r w:rsidR="00FB3666">
        <w:rPr>
          <w:rFonts w:cs="Arial"/>
        </w:rPr>
        <w:t>zu erhalten</w:t>
      </w:r>
      <w:r w:rsidR="00D617AC">
        <w:rPr>
          <w:rFonts w:cs="Arial"/>
        </w:rPr>
        <w:t xml:space="preserve">. „Nun müssen wir uns alle gemeinsam, </w:t>
      </w:r>
      <w:r>
        <w:rPr>
          <w:rFonts w:cs="Arial"/>
        </w:rPr>
        <w:t xml:space="preserve">also </w:t>
      </w:r>
      <w:r w:rsidR="00D617AC">
        <w:rPr>
          <w:rFonts w:cs="Arial"/>
        </w:rPr>
        <w:t>das Land, der Betreiber, die Gemeinde und der Landkreis</w:t>
      </w:r>
      <w:r w:rsidR="00FB3666">
        <w:rPr>
          <w:rFonts w:cs="Arial"/>
        </w:rPr>
        <w:t xml:space="preserve"> in enger Zusammenarbeit</w:t>
      </w:r>
      <w:r w:rsidR="00D617AC">
        <w:rPr>
          <w:rFonts w:cs="Arial"/>
        </w:rPr>
        <w:t xml:space="preserve"> dafür einsetzen, den Ortskern in </w:t>
      </w:r>
      <w:proofErr w:type="spellStart"/>
      <w:r w:rsidR="00D617AC">
        <w:rPr>
          <w:rFonts w:cs="Arial"/>
        </w:rPr>
        <w:t>Ostercappeln</w:t>
      </w:r>
      <w:proofErr w:type="spellEnd"/>
      <w:r w:rsidR="00D617AC">
        <w:rPr>
          <w:rFonts w:cs="Arial"/>
        </w:rPr>
        <w:t xml:space="preserve"> </w:t>
      </w:r>
      <w:r>
        <w:rPr>
          <w:rFonts w:cs="Arial"/>
        </w:rPr>
        <w:t>weiterzu</w:t>
      </w:r>
      <w:r w:rsidR="00D617AC">
        <w:rPr>
          <w:rFonts w:cs="Arial"/>
        </w:rPr>
        <w:t>entwickeln</w:t>
      </w:r>
      <w:r>
        <w:rPr>
          <w:rFonts w:cs="Arial"/>
        </w:rPr>
        <w:t>“, so die Landrätin weiter</w:t>
      </w:r>
      <w:r w:rsidR="00D617AC">
        <w:rPr>
          <w:rFonts w:cs="Arial"/>
        </w:rPr>
        <w:t>. Wie eine sinnvolle Nachnu</w:t>
      </w:r>
      <w:r>
        <w:rPr>
          <w:rFonts w:cs="Arial"/>
        </w:rPr>
        <w:t>tzung dann konkret aussehe, wü</w:t>
      </w:r>
      <w:r w:rsidR="00D617AC">
        <w:rPr>
          <w:rFonts w:cs="Arial"/>
        </w:rPr>
        <w:t xml:space="preserve">rden die </w:t>
      </w:r>
      <w:r>
        <w:rPr>
          <w:rFonts w:cs="Arial"/>
        </w:rPr>
        <w:t>kommenden</w:t>
      </w:r>
      <w:r w:rsidR="00D617AC">
        <w:rPr>
          <w:rFonts w:cs="Arial"/>
        </w:rPr>
        <w:t xml:space="preserve"> Monate zeigen. </w:t>
      </w:r>
    </w:p>
    <w:p w:rsidR="00512262" w:rsidRPr="00AA098D" w:rsidRDefault="00512262" w:rsidP="00BD5506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F5" w:rsidRDefault="004977F5">
      <w:pPr>
        <w:spacing w:line="240" w:lineRule="auto"/>
      </w:pPr>
      <w:r>
        <w:separator/>
      </w:r>
    </w:p>
  </w:endnote>
  <w:endnote w:type="continuationSeparator" w:id="0">
    <w:p w:rsidR="004977F5" w:rsidRDefault="0049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366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F5" w:rsidRDefault="004977F5">
      <w:pPr>
        <w:spacing w:line="240" w:lineRule="auto"/>
      </w:pPr>
      <w:r>
        <w:separator/>
      </w:r>
    </w:p>
  </w:footnote>
  <w:footnote w:type="continuationSeparator" w:id="0">
    <w:p w:rsidR="004977F5" w:rsidRDefault="004977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C3E74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977F5"/>
    <w:rsid w:val="004B6ADF"/>
    <w:rsid w:val="004C1A04"/>
    <w:rsid w:val="004C1F6F"/>
    <w:rsid w:val="004C5AA4"/>
    <w:rsid w:val="004E56E7"/>
    <w:rsid w:val="00500497"/>
    <w:rsid w:val="005064D3"/>
    <w:rsid w:val="00511E94"/>
    <w:rsid w:val="00512262"/>
    <w:rsid w:val="00515E7D"/>
    <w:rsid w:val="005170A1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0F76"/>
    <w:rsid w:val="009E1D78"/>
    <w:rsid w:val="009F458E"/>
    <w:rsid w:val="00A04908"/>
    <w:rsid w:val="00A05B1C"/>
    <w:rsid w:val="00A374C3"/>
    <w:rsid w:val="00A37E09"/>
    <w:rsid w:val="00A40F64"/>
    <w:rsid w:val="00A54518"/>
    <w:rsid w:val="00A55C44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D5506"/>
    <w:rsid w:val="00BE17C9"/>
    <w:rsid w:val="00BE3AE1"/>
    <w:rsid w:val="00C069ED"/>
    <w:rsid w:val="00C17CF2"/>
    <w:rsid w:val="00C37901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617AC"/>
    <w:rsid w:val="00D7273D"/>
    <w:rsid w:val="00DA25E7"/>
    <w:rsid w:val="00DB5364"/>
    <w:rsid w:val="00DC155D"/>
    <w:rsid w:val="00DD75F5"/>
    <w:rsid w:val="00DF5185"/>
    <w:rsid w:val="00E30FE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E5B4E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B3666"/>
    <w:rsid w:val="00FC26E4"/>
    <w:rsid w:val="00FC364D"/>
    <w:rsid w:val="00FC4AF0"/>
    <w:rsid w:val="00FE4210"/>
    <w:rsid w:val="00FE74F5"/>
    <w:rsid w:val="00FF32AA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FC1B3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7127-6F08-4A1E-BBC6-46271627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2024-06-21T14:32:00Z</dcterms:created>
  <dcterms:modified xsi:type="dcterms:W3CDTF">2024-06-21T14:53:00Z</dcterms:modified>
</cp:coreProperties>
</file>