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BC278B">
              <w:rPr>
                <w:rFonts w:cs="Arial"/>
              </w:rPr>
              <w:t>3</w:t>
            </w:r>
            <w:r w:rsidR="00FF32AA">
              <w:rPr>
                <w:rFonts w:cs="Arial"/>
              </w:rPr>
              <w:t>.</w:t>
            </w:r>
            <w:r w:rsidR="00BC278B">
              <w:rPr>
                <w:rFonts w:cs="Arial"/>
              </w:rPr>
              <w:t>6</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9A619B" w:rsidP="00F16D97">
      <w:pPr>
        <w:rPr>
          <w:b/>
        </w:rPr>
      </w:pPr>
      <w:r w:rsidRPr="009A619B">
        <w:rPr>
          <w:b/>
        </w:rPr>
        <w:t>Workshop für Menschen mit psychotischen Symptomen: Verständnis für die eigene Erkrankung bekommen</w:t>
      </w:r>
    </w:p>
    <w:p w:rsidR="009A619B" w:rsidRDefault="009A619B" w:rsidP="00F16D97">
      <w:pPr>
        <w:rPr>
          <w:b/>
        </w:rPr>
      </w:pPr>
    </w:p>
    <w:p w:rsidR="009A619B" w:rsidRDefault="00AD7438" w:rsidP="009A619B">
      <w:pPr>
        <w:spacing w:after="120"/>
      </w:pPr>
      <w:r>
        <w:rPr>
          <w:b/>
        </w:rPr>
        <w:t>Osn</w:t>
      </w:r>
      <w:r w:rsidR="00F9059A">
        <w:rPr>
          <w:b/>
        </w:rPr>
        <w:t>a</w:t>
      </w:r>
      <w:r>
        <w:rPr>
          <w:b/>
        </w:rPr>
        <w:t>brück</w:t>
      </w:r>
      <w:r w:rsidR="00F47A48" w:rsidRPr="00F47A48">
        <w:rPr>
          <w:b/>
        </w:rPr>
        <w:t>.</w:t>
      </w:r>
      <w:r w:rsidR="00162327">
        <w:rPr>
          <w:b/>
        </w:rPr>
        <w:t xml:space="preserve"> </w:t>
      </w:r>
      <w:r w:rsidR="009A619B">
        <w:t>Der Sozialpsychiatrische Dienst des Gesundheitsdienstes für Stadt und Landkreis Osnabrück startet Workshops, die sich an Menschen mit psychotischen Sympto</w:t>
      </w:r>
      <w:r w:rsidR="009A619B">
        <w:t>men richten. Vorgesehen sind rund</w:t>
      </w:r>
      <w:r w:rsidR="009A619B">
        <w:t xml:space="preserve"> </w:t>
      </w:r>
      <w:r w:rsidR="009A619B">
        <w:t>zehn</w:t>
      </w:r>
      <w:r w:rsidR="009A619B">
        <w:t xml:space="preserve"> Sitzungen im</w:t>
      </w:r>
      <w:r w:rsidR="009A619B">
        <w:t xml:space="preserve"> Wochenrhythmus für jeweils etwa</w:t>
      </w:r>
      <w:r w:rsidR="009A619B">
        <w:t xml:space="preserve"> 90 Minuten. </w:t>
      </w:r>
    </w:p>
    <w:p w:rsidR="009A619B" w:rsidRDefault="009A619B" w:rsidP="009A619B">
      <w:pPr>
        <w:spacing w:after="120"/>
      </w:pPr>
      <w:r>
        <w:t xml:space="preserve">Der Workshop ist ein kostenloses Angebot für Menschen, die </w:t>
      </w:r>
      <w:bookmarkStart w:id="0" w:name="_GoBack"/>
      <w:bookmarkEnd w:id="0"/>
      <w:r>
        <w:t>psychotische Symptome erleben und ein besseres Verständnis für ihre Erkrankung bekommen möchten. Angesprochen werden Frauen und Männer aller Altersklassen, die psychotische Symptome erleben, und/oder eine Diagnose der Schizophrenie oder Psychose erhalten sowie Interesse am Austausch in der Gruppe haben. Die Teilnehmerinnen und Teilnehmer werden dabei durch eine Psychotherapeutin und Sozialarbeiterinnen des Dienstes begleitet. Der erste Termin wird vermutlich Anfang September stattfinden.</w:t>
      </w:r>
    </w:p>
    <w:p w:rsidR="00100441" w:rsidRPr="00084E5C" w:rsidRDefault="009A619B" w:rsidP="009A619B">
      <w:pPr>
        <w:spacing w:after="120"/>
      </w:pPr>
      <w:r>
        <w:t>Nähere Informationen und Anmeldung unter Telefon 0541/501-8211.</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08" w:rsidRDefault="00771008">
      <w:pPr>
        <w:spacing w:line="240" w:lineRule="auto"/>
      </w:pPr>
      <w:r>
        <w:separator/>
      </w:r>
    </w:p>
  </w:endnote>
  <w:endnote w:type="continuationSeparator" w:id="0">
    <w:p w:rsidR="00771008" w:rsidRDefault="00771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A619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08" w:rsidRDefault="00771008">
      <w:pPr>
        <w:spacing w:line="240" w:lineRule="auto"/>
      </w:pPr>
      <w:r>
        <w:separator/>
      </w:r>
    </w:p>
  </w:footnote>
  <w:footnote w:type="continuationSeparator" w:id="0">
    <w:p w:rsidR="00771008" w:rsidRDefault="007710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71008"/>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A619B"/>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C278B"/>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677CD"/>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78A33"/>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CACF-E691-4823-8920-7BAECD66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2024-06-13T08:59:00Z</dcterms:created>
  <dcterms:modified xsi:type="dcterms:W3CDTF">2024-06-13T09:01:00Z</dcterms:modified>
</cp:coreProperties>
</file>